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EB" w:rsidRDefault="00B84EEB" w:rsidP="00B84EEB">
      <w:pPr>
        <w:pStyle w:val="a3"/>
        <w:spacing w:after="0" w:line="240" w:lineRule="auto"/>
        <w:rPr>
          <w:rFonts w:ascii="Times New Roman" w:eastAsia="Times New Roman" w:hAnsi="Times New Roman" w:cs="Times New Roman"/>
          <w:b/>
          <w:color w:val="000000"/>
          <w:lang w:eastAsia="ru-RU"/>
        </w:rPr>
      </w:pPr>
      <w:bookmarkStart w:id="0" w:name="_GoBack"/>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14:anchorId="185D4A53" wp14:editId="4DF910DE">
            <wp:simplePos x="0" y="0"/>
            <wp:positionH relativeFrom="column">
              <wp:posOffset>-76200</wp:posOffset>
            </wp:positionH>
            <wp:positionV relativeFrom="paragraph">
              <wp:posOffset>-41910</wp:posOffset>
            </wp:positionV>
            <wp:extent cx="6381115" cy="9102090"/>
            <wp:effectExtent l="0" t="0" r="0" b="0"/>
            <wp:wrapThrough wrapText="bothSides">
              <wp:wrapPolygon edited="0">
                <wp:start x="0" y="0"/>
                <wp:lineTo x="0" y="21564"/>
                <wp:lineTo x="21538" y="21564"/>
                <wp:lineTo x="21538" y="0"/>
                <wp:lineTo x="0" y="0"/>
              </wp:wrapPolygon>
            </wp:wrapThrough>
            <wp:docPr id="1" name="Рисунок 1" descr="C:\Documents and Settings\Администратор\Мои документы\Мои рисунки\ControlCenter4\Scan\CCI0104201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ControlCenter4\Scan\CCI01042019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115" cy="91020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84EEB" w:rsidRDefault="00B84EEB" w:rsidP="00B84EEB">
      <w:pPr>
        <w:pStyle w:val="a3"/>
        <w:spacing w:after="0" w:line="240" w:lineRule="auto"/>
        <w:rPr>
          <w:rFonts w:ascii="Times New Roman" w:eastAsia="Times New Roman" w:hAnsi="Times New Roman" w:cs="Times New Roman"/>
          <w:b/>
          <w:color w:val="000000"/>
          <w:lang w:eastAsia="ru-RU"/>
        </w:rPr>
      </w:pPr>
    </w:p>
    <w:p w:rsidR="00CD198B" w:rsidRPr="00331CC8" w:rsidRDefault="00331CC8" w:rsidP="00B84EEB">
      <w:pPr>
        <w:pStyle w:val="a3"/>
        <w:numPr>
          <w:ilvl w:val="0"/>
          <w:numId w:val="1"/>
        </w:numPr>
        <w:spacing w:after="0" w:line="240" w:lineRule="auto"/>
        <w:rPr>
          <w:rFonts w:ascii="Times New Roman" w:eastAsia="Times New Roman" w:hAnsi="Times New Roman" w:cs="Times New Roman"/>
          <w:b/>
          <w:color w:val="000000"/>
          <w:lang w:eastAsia="ru-RU"/>
        </w:rPr>
      </w:pPr>
      <w:r w:rsidRPr="00331CC8">
        <w:rPr>
          <w:rFonts w:ascii="Times New Roman" w:eastAsia="Times New Roman" w:hAnsi="Times New Roman" w:cs="Times New Roman"/>
          <w:b/>
          <w:color w:val="000000"/>
          <w:lang w:eastAsia="ru-RU"/>
        </w:rPr>
        <w:t>ПОЯСНИТЕЛЬНАЯ ЗАПИСКА</w:t>
      </w:r>
      <w:r w:rsidRPr="00331CC8">
        <w:rPr>
          <w:rFonts w:ascii="Times New Roman" w:eastAsia="Times New Roman" w:hAnsi="Times New Roman" w:cs="Times New Roman"/>
          <w:b/>
          <w:color w:val="000000"/>
          <w:lang w:eastAsia="ru-RU"/>
        </w:rPr>
        <w:tab/>
        <w:t xml:space="preserve">                                       </w:t>
      </w:r>
      <w:r w:rsidR="00460288">
        <w:rPr>
          <w:rFonts w:ascii="Times New Roman" w:eastAsia="Times New Roman" w:hAnsi="Times New Roman" w:cs="Times New Roman"/>
          <w:b/>
          <w:color w:val="000000"/>
          <w:lang w:eastAsia="ru-RU"/>
        </w:rPr>
        <w:t xml:space="preserve">                               </w:t>
      </w:r>
      <w:r w:rsidRPr="00331CC8">
        <w:rPr>
          <w:rFonts w:ascii="Times New Roman" w:eastAsia="Times New Roman" w:hAnsi="Times New Roman" w:cs="Times New Roman"/>
          <w:b/>
          <w:color w:val="000000"/>
          <w:lang w:eastAsia="ru-RU"/>
        </w:rPr>
        <w:t xml:space="preserve">         3</w:t>
      </w:r>
      <w:r w:rsidR="00C952A5">
        <w:rPr>
          <w:rFonts w:ascii="Times New Roman" w:eastAsia="Times New Roman" w:hAnsi="Times New Roman" w:cs="Times New Roman"/>
          <w:b/>
          <w:color w:val="000000"/>
          <w:lang w:eastAsia="ru-RU"/>
        </w:rPr>
        <w:t>-5</w:t>
      </w:r>
    </w:p>
    <w:p w:rsidR="00CD198B" w:rsidRPr="00331CC8" w:rsidRDefault="00331CC8" w:rsidP="00331CC8">
      <w:pPr>
        <w:pStyle w:val="a3"/>
        <w:numPr>
          <w:ilvl w:val="0"/>
          <w:numId w:val="1"/>
        </w:numPr>
        <w:spacing w:after="0" w:line="240" w:lineRule="auto"/>
        <w:rPr>
          <w:rFonts w:ascii="Times New Roman" w:eastAsia="Times New Roman" w:hAnsi="Times New Roman" w:cs="Times New Roman"/>
          <w:b/>
          <w:color w:val="000000"/>
          <w:lang w:eastAsia="ru-RU"/>
        </w:rPr>
      </w:pPr>
      <w:r w:rsidRPr="00331CC8">
        <w:rPr>
          <w:rFonts w:ascii="Times New Roman" w:eastAsia="Times New Roman" w:hAnsi="Times New Roman" w:cs="Times New Roman"/>
          <w:b/>
          <w:color w:val="000000"/>
          <w:lang w:eastAsia="ru-RU"/>
        </w:rPr>
        <w:t>УЧЕБНЫЙ ПЛАН</w:t>
      </w:r>
      <w:r w:rsidRPr="00331CC8">
        <w:rPr>
          <w:rFonts w:ascii="Times New Roman" w:eastAsia="Times New Roman" w:hAnsi="Times New Roman" w:cs="Times New Roman"/>
          <w:b/>
          <w:color w:val="000000"/>
          <w:lang w:eastAsia="ru-RU"/>
        </w:rPr>
        <w:tab/>
        <w:t xml:space="preserve">                                                      </w:t>
      </w:r>
      <w:r w:rsidR="00460288">
        <w:rPr>
          <w:rFonts w:ascii="Times New Roman" w:eastAsia="Times New Roman" w:hAnsi="Times New Roman" w:cs="Times New Roman"/>
          <w:b/>
          <w:color w:val="000000"/>
          <w:lang w:eastAsia="ru-RU"/>
        </w:rPr>
        <w:t xml:space="preserve">                                           </w:t>
      </w:r>
      <w:r w:rsidRPr="00331CC8">
        <w:rPr>
          <w:rFonts w:ascii="Times New Roman" w:eastAsia="Times New Roman" w:hAnsi="Times New Roman" w:cs="Times New Roman"/>
          <w:b/>
          <w:color w:val="000000"/>
          <w:lang w:eastAsia="ru-RU"/>
        </w:rPr>
        <w:t xml:space="preserve">        6</w:t>
      </w:r>
    </w:p>
    <w:p w:rsidR="00CD198B" w:rsidRPr="00331CC8" w:rsidRDefault="00331CC8" w:rsidP="00331CC8">
      <w:pPr>
        <w:pStyle w:val="a3"/>
        <w:numPr>
          <w:ilvl w:val="0"/>
          <w:numId w:val="1"/>
        </w:numPr>
        <w:spacing w:after="0" w:line="240" w:lineRule="auto"/>
        <w:rPr>
          <w:rFonts w:ascii="Times New Roman" w:eastAsia="Times New Roman" w:hAnsi="Times New Roman" w:cs="Times New Roman"/>
          <w:b/>
          <w:color w:val="000000"/>
          <w:lang w:eastAsia="ru-RU"/>
        </w:rPr>
      </w:pPr>
      <w:r w:rsidRPr="00331CC8">
        <w:rPr>
          <w:rFonts w:ascii="Times New Roman" w:eastAsia="Times New Roman" w:hAnsi="Times New Roman" w:cs="Times New Roman"/>
          <w:b/>
          <w:color w:val="000000"/>
          <w:lang w:eastAsia="ru-RU"/>
        </w:rPr>
        <w:t>РАБОЧИЙ УЧЕБНЫЙ ПЛАН</w:t>
      </w:r>
      <w:r w:rsidRPr="00331CC8">
        <w:rPr>
          <w:rFonts w:ascii="Times New Roman" w:eastAsia="Times New Roman" w:hAnsi="Times New Roman" w:cs="Times New Roman"/>
          <w:b/>
          <w:color w:val="000000"/>
          <w:lang w:eastAsia="ru-RU"/>
        </w:rPr>
        <w:tab/>
        <w:t xml:space="preserve">                                         </w:t>
      </w:r>
      <w:r w:rsidR="00460288">
        <w:rPr>
          <w:rFonts w:ascii="Times New Roman" w:eastAsia="Times New Roman" w:hAnsi="Times New Roman" w:cs="Times New Roman"/>
          <w:b/>
          <w:color w:val="000000"/>
          <w:lang w:eastAsia="ru-RU"/>
        </w:rPr>
        <w:t xml:space="preserve">                         </w:t>
      </w:r>
      <w:r w:rsidRPr="00331CC8">
        <w:rPr>
          <w:rFonts w:ascii="Times New Roman" w:eastAsia="Times New Roman" w:hAnsi="Times New Roman" w:cs="Times New Roman"/>
          <w:b/>
          <w:color w:val="000000"/>
          <w:lang w:eastAsia="ru-RU"/>
        </w:rPr>
        <w:t xml:space="preserve">             7</w:t>
      </w:r>
    </w:p>
    <w:p w:rsidR="00CD198B" w:rsidRPr="00331CC8" w:rsidRDefault="00331CC8" w:rsidP="00331CC8">
      <w:pPr>
        <w:pStyle w:val="a3"/>
        <w:numPr>
          <w:ilvl w:val="0"/>
          <w:numId w:val="1"/>
        </w:numPr>
        <w:spacing w:after="0" w:line="240" w:lineRule="auto"/>
        <w:rPr>
          <w:rFonts w:ascii="Times New Roman" w:eastAsia="Times New Roman" w:hAnsi="Times New Roman" w:cs="Times New Roman"/>
          <w:b/>
          <w:color w:val="000000"/>
          <w:lang w:eastAsia="ru-RU"/>
        </w:rPr>
      </w:pPr>
      <w:r w:rsidRPr="00331CC8">
        <w:rPr>
          <w:rFonts w:ascii="Times New Roman" w:eastAsia="Times New Roman" w:hAnsi="Times New Roman" w:cs="Times New Roman"/>
          <w:b/>
          <w:color w:val="000000"/>
          <w:lang w:eastAsia="ru-RU"/>
        </w:rPr>
        <w:t>ТЕМАТИЧЕСКИЕ ПЛАНЫ И ПРОГРАММЫ УЧЕБНЫХ ДИСЦИПЛИН</w:t>
      </w:r>
      <w:r w:rsidRPr="00331CC8">
        <w:rPr>
          <w:rFonts w:ascii="Times New Roman" w:eastAsia="Times New Roman" w:hAnsi="Times New Roman" w:cs="Times New Roman"/>
          <w:b/>
          <w:color w:val="000000"/>
          <w:lang w:eastAsia="ru-RU"/>
        </w:rPr>
        <w:tab/>
        <w:t xml:space="preserve">  8</w:t>
      </w:r>
    </w:p>
    <w:p w:rsidR="00CD198B" w:rsidRPr="00331CC8" w:rsidRDefault="00331CC8" w:rsidP="00331CC8">
      <w:pPr>
        <w:pStyle w:val="a3"/>
        <w:numPr>
          <w:ilvl w:val="0"/>
          <w:numId w:val="12"/>
        </w:numPr>
        <w:spacing w:after="0" w:line="240" w:lineRule="auto"/>
        <w:rPr>
          <w:rFonts w:ascii="Times New Roman" w:eastAsia="Times New Roman" w:hAnsi="Times New Roman" w:cs="Times New Roman"/>
          <w:color w:val="000000"/>
          <w:lang w:eastAsia="ru-RU"/>
        </w:rPr>
      </w:pPr>
      <w:r w:rsidRPr="00331CC8">
        <w:rPr>
          <w:rFonts w:ascii="Times New Roman" w:eastAsia="Times New Roman" w:hAnsi="Times New Roman" w:cs="Times New Roman"/>
          <w:color w:val="000000"/>
          <w:lang w:eastAsia="ru-RU"/>
        </w:rPr>
        <w:t>ТЕМАТИЧЕСКИЙ ПЛАН И ПРОГРАММА ДИСЦИПЛИНЫ «ОСНОВЫ ЭКОНОМИЧЕСКИХ ЗНАНИЙ»</w:t>
      </w:r>
      <w:r w:rsidRPr="00331CC8">
        <w:rPr>
          <w:rFonts w:ascii="Times New Roman" w:eastAsia="Times New Roman" w:hAnsi="Times New Roman" w:cs="Times New Roman"/>
          <w:color w:val="000000"/>
          <w:lang w:eastAsia="ru-RU"/>
        </w:rPr>
        <w:tab/>
        <w:t xml:space="preserve">                                                </w:t>
      </w:r>
      <w:r w:rsidR="00460288">
        <w:rPr>
          <w:rFonts w:ascii="Times New Roman" w:eastAsia="Times New Roman" w:hAnsi="Times New Roman" w:cs="Times New Roman"/>
          <w:color w:val="000000"/>
          <w:lang w:eastAsia="ru-RU"/>
        </w:rPr>
        <w:t xml:space="preserve">                                     </w:t>
      </w:r>
      <w:r w:rsidRPr="00331CC8">
        <w:rPr>
          <w:rFonts w:ascii="Times New Roman" w:eastAsia="Times New Roman" w:hAnsi="Times New Roman" w:cs="Times New Roman"/>
          <w:color w:val="000000"/>
          <w:lang w:eastAsia="ru-RU"/>
        </w:rPr>
        <w:t xml:space="preserve">       8</w:t>
      </w:r>
    </w:p>
    <w:p w:rsidR="00CD198B" w:rsidRPr="00331CC8" w:rsidRDefault="00331CC8" w:rsidP="00331CC8">
      <w:pPr>
        <w:pStyle w:val="a3"/>
        <w:numPr>
          <w:ilvl w:val="0"/>
          <w:numId w:val="12"/>
        </w:numPr>
        <w:spacing w:after="0" w:line="240" w:lineRule="auto"/>
        <w:rPr>
          <w:rFonts w:ascii="Times New Roman" w:eastAsia="Times New Roman" w:hAnsi="Times New Roman" w:cs="Times New Roman"/>
          <w:color w:val="000000"/>
          <w:lang w:eastAsia="ru-RU"/>
        </w:rPr>
      </w:pPr>
      <w:r w:rsidRPr="00331CC8">
        <w:rPr>
          <w:rFonts w:ascii="Times New Roman" w:eastAsia="Times New Roman" w:hAnsi="Times New Roman" w:cs="Times New Roman"/>
          <w:color w:val="000000"/>
          <w:lang w:eastAsia="ru-RU"/>
        </w:rPr>
        <w:t>ТЕМАТИЧЕСКИЙ ПЛАН И ПРОГРАММА ДИСЦИПЛИНЫ «ОХРАНА ТРУДА»</w:t>
      </w:r>
      <w:r w:rsidR="00460288">
        <w:rPr>
          <w:rFonts w:ascii="Times New Roman" w:eastAsia="Times New Roman" w:hAnsi="Times New Roman" w:cs="Times New Roman"/>
          <w:color w:val="000000"/>
          <w:lang w:eastAsia="ru-RU"/>
        </w:rPr>
        <w:t xml:space="preserve">         9</w:t>
      </w:r>
      <w:r w:rsidRPr="00331CC8">
        <w:rPr>
          <w:rFonts w:ascii="Times New Roman" w:eastAsia="Times New Roman" w:hAnsi="Times New Roman" w:cs="Times New Roman"/>
          <w:color w:val="000000"/>
          <w:lang w:eastAsia="ru-RU"/>
        </w:rPr>
        <w:t xml:space="preserve">                                                                   </w:t>
      </w:r>
    </w:p>
    <w:p w:rsidR="00CD198B" w:rsidRPr="00331CC8" w:rsidRDefault="00331CC8" w:rsidP="00331CC8">
      <w:pPr>
        <w:pStyle w:val="a3"/>
        <w:numPr>
          <w:ilvl w:val="0"/>
          <w:numId w:val="12"/>
        </w:numPr>
        <w:spacing w:after="0" w:line="240" w:lineRule="auto"/>
        <w:rPr>
          <w:rFonts w:ascii="Times New Roman" w:eastAsia="Times New Roman" w:hAnsi="Times New Roman" w:cs="Times New Roman"/>
          <w:color w:val="000000"/>
          <w:lang w:eastAsia="ru-RU"/>
        </w:rPr>
      </w:pPr>
      <w:r w:rsidRPr="00331CC8">
        <w:rPr>
          <w:rFonts w:ascii="Times New Roman" w:eastAsia="Times New Roman" w:hAnsi="Times New Roman" w:cs="Times New Roman"/>
          <w:color w:val="000000"/>
          <w:lang w:eastAsia="ru-RU"/>
        </w:rPr>
        <w:t>ТЕМАТИЧЕСКИЙ ПЛАН И ПРОГРАММА ДИСЦИПЛИНЫ «ГРАЖДАНСКАЯ ОБОРОНА»</w:t>
      </w:r>
      <w:r w:rsidRPr="00331CC8">
        <w:rPr>
          <w:rFonts w:ascii="Times New Roman" w:eastAsia="Times New Roman" w:hAnsi="Times New Roman" w:cs="Times New Roman"/>
          <w:color w:val="000000"/>
          <w:lang w:eastAsia="ru-RU"/>
        </w:rPr>
        <w:tab/>
        <w:t xml:space="preserve">                                                                </w:t>
      </w:r>
      <w:r w:rsidR="00460288">
        <w:rPr>
          <w:rFonts w:ascii="Times New Roman" w:eastAsia="Times New Roman" w:hAnsi="Times New Roman" w:cs="Times New Roman"/>
          <w:color w:val="000000"/>
          <w:lang w:eastAsia="ru-RU"/>
        </w:rPr>
        <w:t xml:space="preserve">                                          </w:t>
      </w:r>
      <w:r w:rsidRPr="00331CC8">
        <w:rPr>
          <w:rFonts w:ascii="Times New Roman" w:eastAsia="Times New Roman" w:hAnsi="Times New Roman" w:cs="Times New Roman"/>
          <w:color w:val="000000"/>
          <w:lang w:eastAsia="ru-RU"/>
        </w:rPr>
        <w:t xml:space="preserve">          12</w:t>
      </w:r>
    </w:p>
    <w:p w:rsidR="00CD198B" w:rsidRPr="00331CC8" w:rsidRDefault="00331CC8" w:rsidP="00331CC8">
      <w:pPr>
        <w:pStyle w:val="a3"/>
        <w:numPr>
          <w:ilvl w:val="0"/>
          <w:numId w:val="12"/>
        </w:numPr>
        <w:spacing w:after="0" w:line="240" w:lineRule="auto"/>
        <w:rPr>
          <w:rFonts w:ascii="Times New Roman" w:eastAsia="Times New Roman" w:hAnsi="Times New Roman" w:cs="Times New Roman"/>
          <w:color w:val="000000"/>
          <w:lang w:eastAsia="ru-RU"/>
        </w:rPr>
      </w:pPr>
      <w:r w:rsidRPr="00331CC8">
        <w:rPr>
          <w:rFonts w:ascii="Times New Roman" w:eastAsia="Times New Roman" w:hAnsi="Times New Roman" w:cs="Times New Roman"/>
          <w:color w:val="000000"/>
          <w:lang w:eastAsia="ru-RU"/>
        </w:rPr>
        <w:t>ТЕМАТИЧЕСКИЙ ПЛАН И ПРОГРАММА ДИСЦИПЛИНЫ «ПТЭ И ИНСТРУКЦИИ»</w:t>
      </w:r>
      <w:r w:rsidRPr="00331CC8">
        <w:rPr>
          <w:rFonts w:ascii="Times New Roman" w:eastAsia="Times New Roman" w:hAnsi="Times New Roman" w:cs="Times New Roman"/>
          <w:color w:val="000000"/>
          <w:lang w:eastAsia="ru-RU"/>
        </w:rPr>
        <w:tab/>
        <w:t xml:space="preserve">                                                           </w:t>
      </w:r>
      <w:r w:rsidR="00460288">
        <w:rPr>
          <w:rFonts w:ascii="Times New Roman" w:eastAsia="Times New Roman" w:hAnsi="Times New Roman" w:cs="Times New Roman"/>
          <w:color w:val="000000"/>
          <w:lang w:eastAsia="ru-RU"/>
        </w:rPr>
        <w:t xml:space="preserve">                                                            </w:t>
      </w:r>
      <w:r w:rsidRPr="00331CC8">
        <w:rPr>
          <w:rFonts w:ascii="Times New Roman" w:eastAsia="Times New Roman" w:hAnsi="Times New Roman" w:cs="Times New Roman"/>
          <w:color w:val="000000"/>
          <w:lang w:eastAsia="ru-RU"/>
        </w:rPr>
        <w:t xml:space="preserve">               </w:t>
      </w:r>
      <w:r w:rsidR="00460288">
        <w:rPr>
          <w:rFonts w:ascii="Times New Roman" w:eastAsia="Times New Roman" w:hAnsi="Times New Roman" w:cs="Times New Roman"/>
          <w:color w:val="000000"/>
          <w:lang w:eastAsia="ru-RU"/>
        </w:rPr>
        <w:t xml:space="preserve">        13</w:t>
      </w:r>
    </w:p>
    <w:p w:rsidR="00CD198B" w:rsidRPr="00460288" w:rsidRDefault="00331CC8" w:rsidP="00331CC8">
      <w:pPr>
        <w:pStyle w:val="a3"/>
        <w:numPr>
          <w:ilvl w:val="0"/>
          <w:numId w:val="1"/>
        </w:numPr>
        <w:spacing w:after="0" w:line="240" w:lineRule="auto"/>
        <w:rPr>
          <w:rFonts w:ascii="Times New Roman" w:eastAsia="Times New Roman" w:hAnsi="Times New Roman" w:cs="Times New Roman"/>
          <w:b/>
          <w:color w:val="000000"/>
          <w:lang w:eastAsia="ru-RU"/>
        </w:rPr>
      </w:pPr>
      <w:r w:rsidRPr="00460288">
        <w:rPr>
          <w:rFonts w:ascii="Times New Roman" w:eastAsia="Times New Roman" w:hAnsi="Times New Roman" w:cs="Times New Roman"/>
          <w:color w:val="000000"/>
          <w:lang w:eastAsia="ru-RU"/>
        </w:rPr>
        <w:t>ТЕМАТИЧЕСКИЙ ПЛАН И ПРОГРАММА ДИСЦИПЛИНЫ «УСТРОЙСТВО, ТЕКУЩЕЕ СОДЕРЖАНИЕ И РЕМОНТ ЖЕЛЕЗНОДОРОЖНОГО ПУТИ</w:t>
      </w:r>
      <w:proofErr w:type="gramStart"/>
      <w:r w:rsidRPr="00460288">
        <w:rPr>
          <w:rFonts w:ascii="Times New Roman" w:eastAsia="Times New Roman" w:hAnsi="Times New Roman" w:cs="Times New Roman"/>
          <w:color w:val="000000"/>
          <w:lang w:eastAsia="ru-RU"/>
        </w:rPr>
        <w:t>.»</w:t>
      </w:r>
      <w:r w:rsidR="00460288">
        <w:rPr>
          <w:rFonts w:ascii="Times New Roman" w:eastAsia="Times New Roman" w:hAnsi="Times New Roman" w:cs="Times New Roman"/>
          <w:color w:val="000000"/>
          <w:lang w:eastAsia="ru-RU"/>
        </w:rPr>
        <w:t xml:space="preserve">                         </w:t>
      </w:r>
      <w:proofErr w:type="gramEnd"/>
      <w:r w:rsidR="00460288">
        <w:rPr>
          <w:rFonts w:ascii="Times New Roman" w:eastAsia="Times New Roman" w:hAnsi="Times New Roman" w:cs="Times New Roman"/>
          <w:color w:val="000000"/>
          <w:lang w:eastAsia="ru-RU"/>
        </w:rPr>
        <w:t>14</w:t>
      </w:r>
      <w:r w:rsidRPr="00460288">
        <w:rPr>
          <w:rFonts w:ascii="Times New Roman" w:eastAsia="Times New Roman" w:hAnsi="Times New Roman" w:cs="Times New Roman"/>
          <w:color w:val="000000"/>
          <w:lang w:eastAsia="ru-RU"/>
        </w:rPr>
        <w:t xml:space="preserve"> </w:t>
      </w:r>
      <w:r w:rsidRPr="00460288">
        <w:rPr>
          <w:rFonts w:ascii="Times New Roman" w:eastAsia="Times New Roman" w:hAnsi="Times New Roman" w:cs="Times New Roman"/>
          <w:b/>
          <w:color w:val="000000"/>
          <w:lang w:eastAsia="ru-RU"/>
        </w:rPr>
        <w:t xml:space="preserve">                                                      </w:t>
      </w:r>
      <w:r w:rsidR="00460288">
        <w:rPr>
          <w:rFonts w:ascii="Times New Roman" w:eastAsia="Times New Roman" w:hAnsi="Times New Roman" w:cs="Times New Roman"/>
          <w:b/>
          <w:color w:val="000000"/>
          <w:lang w:val="en-US" w:eastAsia="ru-RU"/>
        </w:rPr>
        <w:t xml:space="preserve">V.       </w:t>
      </w:r>
      <w:r w:rsidRPr="00460288">
        <w:rPr>
          <w:rFonts w:ascii="Times New Roman" w:eastAsia="Times New Roman" w:hAnsi="Times New Roman" w:cs="Times New Roman"/>
          <w:b/>
          <w:color w:val="000000"/>
          <w:lang w:eastAsia="ru-RU"/>
        </w:rPr>
        <w:t>ТЕМАТИЧЕСКИЙ ПЛАН И ПРОГРАММА ПРОИЗОДСТВЕННОГО</w:t>
      </w:r>
    </w:p>
    <w:p w:rsidR="00CD198B" w:rsidRPr="00331CC8" w:rsidRDefault="00460288" w:rsidP="00CD198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color w:val="000000"/>
          <w:lang w:val="en-US" w:eastAsia="ru-RU"/>
        </w:rPr>
        <w:t xml:space="preserve">                        </w:t>
      </w:r>
      <w:r w:rsidR="00331CC8" w:rsidRPr="00331CC8">
        <w:rPr>
          <w:rFonts w:ascii="Times New Roman" w:eastAsia="Times New Roman" w:hAnsi="Times New Roman" w:cs="Times New Roman"/>
          <w:b/>
          <w:color w:val="000000"/>
          <w:lang w:eastAsia="ru-RU"/>
        </w:rPr>
        <w:t>ОБУЧЕНИЯ</w:t>
      </w:r>
      <w:r w:rsidR="00331CC8" w:rsidRPr="00331CC8">
        <w:rPr>
          <w:rFonts w:ascii="Times New Roman" w:eastAsia="Times New Roman" w:hAnsi="Times New Roman" w:cs="Times New Roman"/>
          <w:b/>
          <w:color w:val="000000"/>
          <w:lang w:eastAsia="ru-RU"/>
        </w:rPr>
        <w:tab/>
        <w:t xml:space="preserve">                                                                              </w:t>
      </w:r>
      <w:r>
        <w:rPr>
          <w:rFonts w:ascii="Times New Roman" w:eastAsia="Times New Roman" w:hAnsi="Times New Roman" w:cs="Times New Roman"/>
          <w:b/>
          <w:color w:val="000000"/>
          <w:lang w:val="en-US" w:eastAsia="ru-RU"/>
        </w:rPr>
        <w:t xml:space="preserve">                                      17</w:t>
      </w:r>
      <w:r w:rsidR="00331CC8" w:rsidRPr="00331CC8">
        <w:rPr>
          <w:rFonts w:ascii="Times New Roman" w:eastAsia="Times New Roman" w:hAnsi="Times New Roman" w:cs="Times New Roman"/>
          <w:b/>
          <w:color w:val="000000"/>
          <w:lang w:eastAsia="ru-RU"/>
        </w:rPr>
        <w:t xml:space="preserve">                </w:t>
      </w:r>
    </w:p>
    <w:p w:rsidR="00CD198B" w:rsidRPr="00331CC8" w:rsidRDefault="00331CC8" w:rsidP="00331CC8">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28"/>
          <w:szCs w:val="28"/>
          <w:lang w:val="en-US" w:eastAsia="ru-RU"/>
        </w:rPr>
        <w:t xml:space="preserve">          </w:t>
      </w:r>
      <w:proofErr w:type="gramStart"/>
      <w:r w:rsidRPr="00331CC8">
        <w:rPr>
          <w:rFonts w:ascii="Times New Roman" w:eastAsia="Times New Roman" w:hAnsi="Times New Roman" w:cs="Times New Roman"/>
          <w:color w:val="000000"/>
          <w:sz w:val="28"/>
          <w:szCs w:val="28"/>
          <w:lang w:val="en-US" w:eastAsia="ru-RU"/>
        </w:rPr>
        <w:t>V.I.</w:t>
      </w:r>
      <w:proofErr w:type="gramEnd"/>
      <w:r w:rsidRPr="00331CC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Pr="00331CC8">
        <w:rPr>
          <w:rFonts w:ascii="Times New Roman" w:eastAsia="Times New Roman" w:hAnsi="Times New Roman" w:cs="Times New Roman"/>
          <w:b/>
          <w:color w:val="000000"/>
          <w:lang w:eastAsia="ru-RU"/>
        </w:rPr>
        <w:t>СПИСОК ЛИТЕРАТУРЫ</w:t>
      </w:r>
      <w:r w:rsidRPr="00331CC8">
        <w:rPr>
          <w:rFonts w:ascii="Times New Roman" w:eastAsia="Times New Roman" w:hAnsi="Times New Roman" w:cs="Times New Roman"/>
          <w:b/>
          <w:color w:val="000000"/>
          <w:lang w:eastAsia="ru-RU"/>
        </w:rPr>
        <w:tab/>
        <w:t xml:space="preserve">                            </w:t>
      </w:r>
      <w:r w:rsidR="00460288">
        <w:rPr>
          <w:rFonts w:ascii="Times New Roman" w:eastAsia="Times New Roman" w:hAnsi="Times New Roman" w:cs="Times New Roman"/>
          <w:b/>
          <w:color w:val="000000"/>
          <w:lang w:val="en-US" w:eastAsia="ru-RU"/>
        </w:rPr>
        <w:t xml:space="preserve">                          </w:t>
      </w:r>
      <w:r w:rsidRPr="00331CC8">
        <w:rPr>
          <w:rFonts w:ascii="Times New Roman" w:eastAsia="Times New Roman" w:hAnsi="Times New Roman" w:cs="Times New Roman"/>
          <w:b/>
          <w:color w:val="000000"/>
          <w:lang w:eastAsia="ru-RU"/>
        </w:rPr>
        <w:t xml:space="preserve">                                    19</w:t>
      </w:r>
    </w:p>
    <w:p w:rsidR="00444C32" w:rsidRPr="00331CC8" w:rsidRDefault="00444C32">
      <w:pPr>
        <w:rPr>
          <w:rFonts w:ascii="Times New Roman" w:hAnsi="Times New Roman" w:cs="Times New Roman"/>
          <w:b/>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C02629" w:rsidRPr="00754929" w:rsidRDefault="00C02629">
      <w:pPr>
        <w:rPr>
          <w:rFonts w:ascii="Times New Roman" w:hAnsi="Times New Roman" w:cs="Times New Roman"/>
          <w:sz w:val="24"/>
          <w:szCs w:val="24"/>
        </w:rPr>
      </w:pPr>
    </w:p>
    <w:p w:rsidR="00096A12" w:rsidRDefault="00096A12">
      <w:pPr>
        <w:rPr>
          <w:rFonts w:ascii="Times New Roman" w:hAnsi="Times New Roman" w:cs="Times New Roman"/>
          <w:sz w:val="24"/>
          <w:szCs w:val="24"/>
          <w:lang w:val="en-US"/>
        </w:rPr>
      </w:pPr>
    </w:p>
    <w:p w:rsidR="00331CC8" w:rsidRDefault="00331CC8">
      <w:pPr>
        <w:rPr>
          <w:rFonts w:ascii="Times New Roman" w:hAnsi="Times New Roman" w:cs="Times New Roman"/>
          <w:sz w:val="24"/>
          <w:szCs w:val="24"/>
          <w:lang w:val="en-US"/>
        </w:rPr>
      </w:pPr>
    </w:p>
    <w:p w:rsidR="00331CC8" w:rsidRDefault="00331CC8">
      <w:pPr>
        <w:rPr>
          <w:rFonts w:ascii="Times New Roman" w:hAnsi="Times New Roman" w:cs="Times New Roman"/>
          <w:sz w:val="24"/>
          <w:szCs w:val="24"/>
          <w:lang w:val="en-US"/>
        </w:rPr>
      </w:pPr>
    </w:p>
    <w:p w:rsidR="00331CC8" w:rsidRDefault="00331CC8">
      <w:pPr>
        <w:rPr>
          <w:rFonts w:ascii="Times New Roman" w:hAnsi="Times New Roman" w:cs="Times New Roman"/>
          <w:sz w:val="24"/>
          <w:szCs w:val="24"/>
          <w:lang w:val="en-US"/>
        </w:rPr>
      </w:pPr>
    </w:p>
    <w:p w:rsidR="00460288" w:rsidRPr="00460288" w:rsidRDefault="00460288">
      <w:pPr>
        <w:rPr>
          <w:rFonts w:ascii="Times New Roman" w:hAnsi="Times New Roman" w:cs="Times New Roman"/>
          <w:sz w:val="24"/>
          <w:szCs w:val="24"/>
          <w:lang w:val="en-US"/>
        </w:rPr>
      </w:pPr>
    </w:p>
    <w:p w:rsidR="00460288" w:rsidRPr="00460288" w:rsidRDefault="00460288">
      <w:pPr>
        <w:rPr>
          <w:rFonts w:ascii="Times New Roman" w:hAnsi="Times New Roman" w:cs="Times New Roman"/>
          <w:sz w:val="24"/>
          <w:szCs w:val="24"/>
        </w:rPr>
      </w:pPr>
    </w:p>
    <w:p w:rsidR="00C02629" w:rsidRPr="000471F5" w:rsidRDefault="00331CC8" w:rsidP="00331CC8">
      <w:pPr>
        <w:pStyle w:val="a3"/>
        <w:numPr>
          <w:ilvl w:val="0"/>
          <w:numId w:val="13"/>
        </w:numPr>
        <w:spacing w:after="0" w:line="240" w:lineRule="auto"/>
        <w:rPr>
          <w:rFonts w:ascii="Times New Roman" w:eastAsia="Times New Roman" w:hAnsi="Times New Roman" w:cs="Times New Roman"/>
          <w:b/>
          <w:bCs/>
          <w:color w:val="000000"/>
          <w:sz w:val="24"/>
          <w:szCs w:val="24"/>
          <w:lang w:eastAsia="ru-RU"/>
        </w:rPr>
      </w:pPr>
      <w:r w:rsidRPr="00331CC8">
        <w:rPr>
          <w:rFonts w:ascii="Times New Roman" w:eastAsia="Times New Roman" w:hAnsi="Times New Roman" w:cs="Times New Roman"/>
          <w:b/>
          <w:bCs/>
          <w:color w:val="000000"/>
          <w:sz w:val="24"/>
          <w:szCs w:val="24"/>
          <w:lang w:eastAsia="ru-RU"/>
        </w:rPr>
        <w:t>Пояснительная записка</w:t>
      </w:r>
    </w:p>
    <w:p w:rsidR="000471F5" w:rsidRPr="000471F5" w:rsidRDefault="000471F5" w:rsidP="008E3DA0">
      <w:pPr>
        <w:spacing w:after="0" w:line="240" w:lineRule="auto"/>
        <w:jc w:val="both"/>
        <w:rPr>
          <w:rFonts w:ascii="Times New Roman" w:eastAsia="Times New Roman" w:hAnsi="Times New Roman" w:cs="Times New Roman"/>
          <w:bCs/>
          <w:color w:val="000000"/>
          <w:sz w:val="24"/>
          <w:szCs w:val="24"/>
          <w:lang w:eastAsia="ru-RU"/>
        </w:rPr>
      </w:pPr>
      <w:r w:rsidRPr="000471F5">
        <w:rPr>
          <w:rFonts w:ascii="Times New Roman" w:eastAsia="Times New Roman" w:hAnsi="Times New Roman" w:cs="Times New Roman"/>
          <w:bCs/>
          <w:color w:val="000000"/>
          <w:sz w:val="24"/>
          <w:szCs w:val="24"/>
          <w:lang w:eastAsia="ru-RU"/>
        </w:rPr>
        <w:t>Настоящий учебный план профессионального обучения (программы профессиональной подготовки по профессиям рабочих, должностям служащих</w:t>
      </w:r>
      <w:r w:rsidR="00460288" w:rsidRPr="0046028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Г</w:t>
      </w:r>
      <w:r w:rsidRPr="000471F5">
        <w:rPr>
          <w:rFonts w:ascii="Times New Roman" w:eastAsia="Times New Roman" w:hAnsi="Times New Roman" w:cs="Times New Roman"/>
          <w:bCs/>
          <w:color w:val="000000"/>
          <w:sz w:val="24"/>
          <w:szCs w:val="24"/>
          <w:lang w:eastAsia="ru-RU"/>
        </w:rPr>
        <w:t xml:space="preserve">осударственного бюджетного </w:t>
      </w:r>
      <w:r>
        <w:rPr>
          <w:rFonts w:ascii="Times New Roman" w:eastAsia="Times New Roman" w:hAnsi="Times New Roman" w:cs="Times New Roman"/>
          <w:bCs/>
          <w:color w:val="000000"/>
          <w:sz w:val="24"/>
          <w:szCs w:val="24"/>
          <w:lang w:eastAsia="ru-RU"/>
        </w:rPr>
        <w:t>профессионально</w:t>
      </w:r>
      <w:r w:rsidRPr="000471F5">
        <w:rPr>
          <w:rFonts w:ascii="Times New Roman" w:eastAsia="Times New Roman" w:hAnsi="Times New Roman" w:cs="Times New Roman"/>
          <w:bCs/>
          <w:color w:val="000000"/>
          <w:sz w:val="24"/>
          <w:szCs w:val="24"/>
          <w:lang w:eastAsia="ru-RU"/>
        </w:rPr>
        <w:t xml:space="preserve">го </w:t>
      </w:r>
      <w:r>
        <w:rPr>
          <w:rFonts w:ascii="Times New Roman" w:eastAsia="Times New Roman" w:hAnsi="Times New Roman" w:cs="Times New Roman"/>
          <w:bCs/>
          <w:color w:val="000000"/>
          <w:sz w:val="24"/>
          <w:szCs w:val="24"/>
          <w:lang w:eastAsia="ru-RU"/>
        </w:rPr>
        <w:t xml:space="preserve">образовательного </w:t>
      </w:r>
      <w:r w:rsidRPr="000471F5">
        <w:rPr>
          <w:rFonts w:ascii="Times New Roman" w:eastAsia="Times New Roman" w:hAnsi="Times New Roman" w:cs="Times New Roman"/>
          <w:bCs/>
          <w:color w:val="000000"/>
          <w:sz w:val="24"/>
          <w:szCs w:val="24"/>
          <w:lang w:eastAsia="ru-RU"/>
        </w:rPr>
        <w:t xml:space="preserve">учреждения </w:t>
      </w:r>
      <w:r>
        <w:rPr>
          <w:rFonts w:ascii="Times New Roman" w:eastAsia="Times New Roman" w:hAnsi="Times New Roman" w:cs="Times New Roman"/>
          <w:bCs/>
          <w:color w:val="000000"/>
          <w:sz w:val="24"/>
          <w:szCs w:val="24"/>
          <w:lang w:eastAsia="ru-RU"/>
        </w:rPr>
        <w:t>Иркутской области «</w:t>
      </w:r>
      <w:proofErr w:type="spellStart"/>
      <w:r>
        <w:rPr>
          <w:rFonts w:ascii="Times New Roman" w:eastAsia="Times New Roman" w:hAnsi="Times New Roman" w:cs="Times New Roman"/>
          <w:bCs/>
          <w:color w:val="000000"/>
          <w:sz w:val="24"/>
          <w:szCs w:val="24"/>
          <w:lang w:eastAsia="ru-RU"/>
        </w:rPr>
        <w:t>Зиминский</w:t>
      </w:r>
      <w:proofErr w:type="spellEnd"/>
      <w:r>
        <w:rPr>
          <w:rFonts w:ascii="Times New Roman" w:eastAsia="Times New Roman" w:hAnsi="Times New Roman" w:cs="Times New Roman"/>
          <w:bCs/>
          <w:color w:val="000000"/>
          <w:sz w:val="24"/>
          <w:szCs w:val="24"/>
          <w:lang w:eastAsia="ru-RU"/>
        </w:rPr>
        <w:t xml:space="preserve"> железнодорожный техникум»</w:t>
      </w:r>
      <w:r w:rsidRPr="000471F5">
        <w:rPr>
          <w:rFonts w:ascii="Times New Roman" w:eastAsia="Times New Roman" w:hAnsi="Times New Roman" w:cs="Times New Roman"/>
          <w:bCs/>
          <w:color w:val="000000"/>
          <w:sz w:val="24"/>
          <w:szCs w:val="24"/>
          <w:lang w:eastAsia="ru-RU"/>
        </w:rPr>
        <w:t xml:space="preserve"> разработан на основе нормативно – правовых документов</w:t>
      </w:r>
      <w:r>
        <w:rPr>
          <w:rFonts w:ascii="Times New Roman" w:eastAsia="Times New Roman" w:hAnsi="Times New Roman" w:cs="Times New Roman"/>
          <w:bCs/>
          <w:color w:val="000000"/>
          <w:sz w:val="24"/>
          <w:szCs w:val="24"/>
          <w:lang w:eastAsia="ru-RU"/>
        </w:rPr>
        <w:t>:</w:t>
      </w:r>
    </w:p>
    <w:p w:rsidR="00C02629" w:rsidRPr="00754929" w:rsidRDefault="00C02629" w:rsidP="008E3DA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Примерных учебных планов и программ для профессиональной подготовки рабочих по профессии «Монтер пути 2-6 разряда» (Москва, 2009 г., Департамент управления персоналом ОАО «РЖД»);</w:t>
      </w:r>
    </w:p>
    <w:p w:rsidR="00C02629" w:rsidRPr="00754929" w:rsidRDefault="00C02629" w:rsidP="008E3DA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Общероссийского классификатора профессий рабочих должностей служащих и тарифных разрядов (Москва, 2000 г. </w:t>
      </w:r>
      <w:proofErr w:type="gramStart"/>
      <w:r w:rsidRPr="00754929">
        <w:rPr>
          <w:rFonts w:ascii="Times New Roman" w:eastAsia="Times New Roman" w:hAnsi="Times New Roman" w:cs="Times New Roman"/>
          <w:color w:val="000000"/>
          <w:sz w:val="24"/>
          <w:szCs w:val="24"/>
          <w:lang w:eastAsia="ru-RU"/>
        </w:rPr>
        <w:t>ОК</w:t>
      </w:r>
      <w:proofErr w:type="gramEnd"/>
      <w:r w:rsidRPr="00754929">
        <w:rPr>
          <w:rFonts w:ascii="Times New Roman" w:eastAsia="Times New Roman" w:hAnsi="Times New Roman" w:cs="Times New Roman"/>
          <w:color w:val="000000"/>
          <w:sz w:val="24"/>
          <w:szCs w:val="24"/>
          <w:lang w:eastAsia="ru-RU"/>
        </w:rPr>
        <w:t xml:space="preserve"> 016-94 изд. Минтруд России, Госстандарт России с дополнениями и изменениями);</w:t>
      </w:r>
    </w:p>
    <w:p w:rsidR="00C02629" w:rsidRPr="00754929" w:rsidRDefault="00C02629" w:rsidP="008E3DA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Единого тарифно-квалификационного справочника работ и профессий рабочих (ЕТКС) (выпуска 1-69; Москва, 1999-2000 гг. изд. Министерство труда и социального развития Российской Федерации);</w:t>
      </w:r>
    </w:p>
    <w:p w:rsidR="00C02629" w:rsidRDefault="00C02629" w:rsidP="008E3DA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Перечня профессий </w:t>
      </w:r>
      <w:r w:rsidR="000471F5">
        <w:rPr>
          <w:rFonts w:ascii="Times New Roman" w:eastAsia="Times New Roman" w:hAnsi="Times New Roman" w:cs="Times New Roman"/>
          <w:color w:val="000000"/>
          <w:sz w:val="24"/>
          <w:szCs w:val="24"/>
          <w:lang w:eastAsia="ru-RU"/>
        </w:rPr>
        <w:t xml:space="preserve">среднего </w:t>
      </w:r>
      <w:r w:rsidRPr="00754929">
        <w:rPr>
          <w:rFonts w:ascii="Times New Roman" w:eastAsia="Times New Roman" w:hAnsi="Times New Roman" w:cs="Times New Roman"/>
          <w:color w:val="000000"/>
          <w:sz w:val="24"/>
          <w:szCs w:val="24"/>
          <w:lang w:eastAsia="ru-RU"/>
        </w:rPr>
        <w:t>профессионально</w:t>
      </w:r>
      <w:r w:rsidR="000471F5">
        <w:rPr>
          <w:rFonts w:ascii="Times New Roman" w:eastAsia="Times New Roman" w:hAnsi="Times New Roman" w:cs="Times New Roman"/>
          <w:color w:val="000000"/>
          <w:sz w:val="24"/>
          <w:szCs w:val="24"/>
          <w:lang w:eastAsia="ru-RU"/>
        </w:rPr>
        <w:t>го</w:t>
      </w:r>
      <w:r w:rsidRPr="00754929">
        <w:rPr>
          <w:rFonts w:ascii="Times New Roman" w:eastAsia="Times New Roman" w:hAnsi="Times New Roman" w:cs="Times New Roman"/>
          <w:color w:val="000000"/>
          <w:sz w:val="24"/>
          <w:szCs w:val="24"/>
          <w:lang w:eastAsia="ru-RU"/>
        </w:rPr>
        <w:t xml:space="preserve"> </w:t>
      </w:r>
      <w:r w:rsidR="000471F5">
        <w:rPr>
          <w:rFonts w:ascii="Times New Roman" w:eastAsia="Times New Roman" w:hAnsi="Times New Roman" w:cs="Times New Roman"/>
          <w:color w:val="000000"/>
          <w:sz w:val="24"/>
          <w:szCs w:val="24"/>
          <w:lang w:eastAsia="ru-RU"/>
        </w:rPr>
        <w:t>образования</w:t>
      </w:r>
      <w:r w:rsidRPr="00754929">
        <w:rPr>
          <w:rFonts w:ascii="Times New Roman" w:eastAsia="Times New Roman" w:hAnsi="Times New Roman" w:cs="Times New Roman"/>
          <w:color w:val="000000"/>
          <w:sz w:val="24"/>
          <w:szCs w:val="24"/>
          <w:lang w:eastAsia="ru-RU"/>
        </w:rPr>
        <w:t xml:space="preserve"> (</w:t>
      </w:r>
      <w:r w:rsidR="000471F5">
        <w:rPr>
          <w:rFonts w:ascii="Times New Roman" w:eastAsia="Times New Roman" w:hAnsi="Times New Roman" w:cs="Times New Roman"/>
          <w:color w:val="000000"/>
          <w:sz w:val="24"/>
          <w:szCs w:val="24"/>
          <w:lang w:eastAsia="ru-RU"/>
        </w:rPr>
        <w:t>утв. приказом Министерства образования и науки РФ от 29 октября 2013г. №1199</w:t>
      </w:r>
      <w:r w:rsidRPr="00754929">
        <w:rPr>
          <w:rFonts w:ascii="Times New Roman" w:eastAsia="Times New Roman" w:hAnsi="Times New Roman" w:cs="Times New Roman"/>
          <w:color w:val="000000"/>
          <w:sz w:val="24"/>
          <w:szCs w:val="24"/>
          <w:lang w:eastAsia="ru-RU"/>
        </w:rPr>
        <w:t>);</w:t>
      </w:r>
    </w:p>
    <w:p w:rsidR="000471F5" w:rsidRPr="001F0DB7" w:rsidRDefault="001F0DB7" w:rsidP="008E3DA0">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Документов </w:t>
      </w:r>
      <w:r w:rsidR="000471F5" w:rsidRPr="001F0DB7">
        <w:rPr>
          <w:rFonts w:ascii="Times New Roman" w:eastAsia="Times New Roman" w:hAnsi="Times New Roman" w:cs="Times New Roman"/>
          <w:i/>
          <w:color w:val="000000"/>
          <w:sz w:val="24"/>
          <w:szCs w:val="24"/>
          <w:lang w:eastAsia="ru-RU"/>
        </w:rPr>
        <w:t>ГБ</w:t>
      </w:r>
      <w:r>
        <w:rPr>
          <w:rFonts w:ascii="Times New Roman" w:eastAsia="Times New Roman" w:hAnsi="Times New Roman" w:cs="Times New Roman"/>
          <w:i/>
          <w:color w:val="000000"/>
          <w:sz w:val="24"/>
          <w:szCs w:val="24"/>
          <w:lang w:eastAsia="ru-RU"/>
        </w:rPr>
        <w:t>П</w:t>
      </w:r>
      <w:r w:rsidR="000471F5" w:rsidRPr="001F0DB7">
        <w:rPr>
          <w:rFonts w:ascii="Times New Roman" w:eastAsia="Times New Roman" w:hAnsi="Times New Roman" w:cs="Times New Roman"/>
          <w:i/>
          <w:color w:val="000000"/>
          <w:sz w:val="24"/>
          <w:szCs w:val="24"/>
          <w:lang w:eastAsia="ru-RU"/>
        </w:rPr>
        <w:t xml:space="preserve">ОУ </w:t>
      </w:r>
      <w:r>
        <w:rPr>
          <w:rFonts w:ascii="Times New Roman" w:eastAsia="Times New Roman" w:hAnsi="Times New Roman" w:cs="Times New Roman"/>
          <w:i/>
          <w:color w:val="000000"/>
          <w:sz w:val="24"/>
          <w:szCs w:val="24"/>
          <w:lang w:eastAsia="ru-RU"/>
        </w:rPr>
        <w:t>И</w:t>
      </w:r>
      <w:r w:rsidR="000471F5" w:rsidRPr="001F0DB7">
        <w:rPr>
          <w:rFonts w:ascii="Times New Roman" w:eastAsia="Times New Roman" w:hAnsi="Times New Roman" w:cs="Times New Roman"/>
          <w:i/>
          <w:color w:val="000000"/>
          <w:sz w:val="24"/>
          <w:szCs w:val="24"/>
          <w:lang w:eastAsia="ru-RU"/>
        </w:rPr>
        <w:t xml:space="preserve">О </w:t>
      </w:r>
      <w:r>
        <w:rPr>
          <w:rFonts w:ascii="Times New Roman" w:eastAsia="Times New Roman" w:hAnsi="Times New Roman" w:cs="Times New Roman"/>
          <w:i/>
          <w:color w:val="000000"/>
          <w:sz w:val="24"/>
          <w:szCs w:val="24"/>
          <w:lang w:eastAsia="ru-RU"/>
        </w:rPr>
        <w:t xml:space="preserve">«Зиминского железнодорожного техникума </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F0DB7">
        <w:rPr>
          <w:rFonts w:ascii="Times New Roman" w:eastAsia="Times New Roman" w:hAnsi="Times New Roman" w:cs="Times New Roman"/>
          <w:color w:val="000000"/>
          <w:sz w:val="24"/>
          <w:szCs w:val="24"/>
          <w:lang w:eastAsia="ru-RU"/>
        </w:rPr>
        <w:tab/>
        <w:t xml:space="preserve">Устава </w:t>
      </w:r>
      <w:r w:rsidR="000471F5" w:rsidRPr="000471F5">
        <w:rPr>
          <w:rFonts w:ascii="Times New Roman" w:eastAsia="Times New Roman" w:hAnsi="Times New Roman" w:cs="Times New Roman"/>
          <w:color w:val="000000"/>
          <w:sz w:val="24"/>
          <w:szCs w:val="24"/>
          <w:lang w:eastAsia="ru-RU"/>
        </w:rPr>
        <w:t>ГБ</w:t>
      </w:r>
      <w:r w:rsidR="001F0DB7">
        <w:rPr>
          <w:rFonts w:ascii="Times New Roman" w:eastAsia="Times New Roman" w:hAnsi="Times New Roman" w:cs="Times New Roman"/>
          <w:color w:val="000000"/>
          <w:sz w:val="24"/>
          <w:szCs w:val="24"/>
          <w:lang w:eastAsia="ru-RU"/>
        </w:rPr>
        <w:t>П</w:t>
      </w:r>
      <w:r w:rsidR="000471F5" w:rsidRPr="000471F5">
        <w:rPr>
          <w:rFonts w:ascii="Times New Roman" w:eastAsia="Times New Roman" w:hAnsi="Times New Roman" w:cs="Times New Roman"/>
          <w:color w:val="000000"/>
          <w:sz w:val="24"/>
          <w:szCs w:val="24"/>
          <w:lang w:eastAsia="ru-RU"/>
        </w:rPr>
        <w:t xml:space="preserve">ОУ </w:t>
      </w:r>
      <w:r w:rsidR="001F0DB7">
        <w:rPr>
          <w:rFonts w:ascii="Times New Roman" w:eastAsia="Times New Roman" w:hAnsi="Times New Roman" w:cs="Times New Roman"/>
          <w:color w:val="000000"/>
          <w:sz w:val="24"/>
          <w:szCs w:val="24"/>
          <w:lang w:eastAsia="ru-RU"/>
        </w:rPr>
        <w:t>И</w:t>
      </w:r>
      <w:r w:rsidR="000471F5" w:rsidRPr="000471F5">
        <w:rPr>
          <w:rFonts w:ascii="Times New Roman" w:eastAsia="Times New Roman" w:hAnsi="Times New Roman" w:cs="Times New Roman"/>
          <w:color w:val="000000"/>
          <w:sz w:val="24"/>
          <w:szCs w:val="24"/>
          <w:lang w:eastAsia="ru-RU"/>
        </w:rPr>
        <w:t xml:space="preserve">О </w:t>
      </w:r>
      <w:r w:rsidR="001F0DB7">
        <w:rPr>
          <w:rFonts w:ascii="Times New Roman" w:eastAsia="Times New Roman" w:hAnsi="Times New Roman" w:cs="Times New Roman"/>
          <w:color w:val="000000"/>
          <w:sz w:val="24"/>
          <w:szCs w:val="24"/>
          <w:lang w:eastAsia="ru-RU"/>
        </w:rPr>
        <w:t>ЗЖДТ</w:t>
      </w:r>
      <w:r w:rsidR="000471F5" w:rsidRPr="000471F5">
        <w:rPr>
          <w:rFonts w:ascii="Times New Roman" w:eastAsia="Times New Roman" w:hAnsi="Times New Roman" w:cs="Times New Roman"/>
          <w:color w:val="000000"/>
          <w:sz w:val="24"/>
          <w:szCs w:val="24"/>
          <w:lang w:eastAsia="ru-RU"/>
        </w:rPr>
        <w:t>;</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w:t>
      </w:r>
      <w:r w:rsidR="000471F5" w:rsidRPr="000471F5">
        <w:rPr>
          <w:rFonts w:ascii="Times New Roman" w:eastAsia="Times New Roman" w:hAnsi="Times New Roman" w:cs="Times New Roman"/>
          <w:color w:val="000000"/>
          <w:sz w:val="24"/>
          <w:szCs w:val="24"/>
          <w:lang w:eastAsia="ru-RU"/>
        </w:rPr>
        <w:t xml:space="preserve">окальных нормативных актов </w:t>
      </w:r>
      <w:r w:rsidR="001F0DB7" w:rsidRPr="000471F5">
        <w:rPr>
          <w:rFonts w:ascii="Times New Roman" w:eastAsia="Times New Roman" w:hAnsi="Times New Roman" w:cs="Times New Roman"/>
          <w:color w:val="000000"/>
          <w:sz w:val="24"/>
          <w:szCs w:val="24"/>
          <w:lang w:eastAsia="ru-RU"/>
        </w:rPr>
        <w:t>ГБ</w:t>
      </w:r>
      <w:r w:rsidR="001F0DB7">
        <w:rPr>
          <w:rFonts w:ascii="Times New Roman" w:eastAsia="Times New Roman" w:hAnsi="Times New Roman" w:cs="Times New Roman"/>
          <w:color w:val="000000"/>
          <w:sz w:val="24"/>
          <w:szCs w:val="24"/>
          <w:lang w:eastAsia="ru-RU"/>
        </w:rPr>
        <w:t>П</w:t>
      </w:r>
      <w:r w:rsidR="001F0DB7" w:rsidRPr="000471F5">
        <w:rPr>
          <w:rFonts w:ascii="Times New Roman" w:eastAsia="Times New Roman" w:hAnsi="Times New Roman" w:cs="Times New Roman"/>
          <w:color w:val="000000"/>
          <w:sz w:val="24"/>
          <w:szCs w:val="24"/>
          <w:lang w:eastAsia="ru-RU"/>
        </w:rPr>
        <w:t xml:space="preserve">ОУ </w:t>
      </w:r>
      <w:r w:rsidR="001F0DB7">
        <w:rPr>
          <w:rFonts w:ascii="Times New Roman" w:eastAsia="Times New Roman" w:hAnsi="Times New Roman" w:cs="Times New Roman"/>
          <w:color w:val="000000"/>
          <w:sz w:val="24"/>
          <w:szCs w:val="24"/>
          <w:lang w:eastAsia="ru-RU"/>
        </w:rPr>
        <w:t>И</w:t>
      </w:r>
      <w:r w:rsidR="001F0DB7" w:rsidRPr="000471F5">
        <w:rPr>
          <w:rFonts w:ascii="Times New Roman" w:eastAsia="Times New Roman" w:hAnsi="Times New Roman" w:cs="Times New Roman"/>
          <w:color w:val="000000"/>
          <w:sz w:val="24"/>
          <w:szCs w:val="24"/>
          <w:lang w:eastAsia="ru-RU"/>
        </w:rPr>
        <w:t xml:space="preserve">О </w:t>
      </w:r>
      <w:r w:rsidR="001F0DB7">
        <w:rPr>
          <w:rFonts w:ascii="Times New Roman" w:eastAsia="Times New Roman" w:hAnsi="Times New Roman" w:cs="Times New Roman"/>
          <w:color w:val="000000"/>
          <w:sz w:val="24"/>
          <w:szCs w:val="24"/>
          <w:lang w:eastAsia="ru-RU"/>
        </w:rPr>
        <w:t>ЗЖДТ</w:t>
      </w:r>
      <w:r w:rsidR="00211FBC">
        <w:rPr>
          <w:rFonts w:ascii="Times New Roman" w:eastAsia="Times New Roman" w:hAnsi="Times New Roman" w:cs="Times New Roman"/>
          <w:color w:val="000000"/>
          <w:sz w:val="24"/>
          <w:szCs w:val="24"/>
          <w:lang w:eastAsia="ru-RU"/>
        </w:rPr>
        <w:t>:</w:t>
      </w:r>
      <w:r w:rsidR="000471F5" w:rsidRPr="000471F5">
        <w:rPr>
          <w:rFonts w:ascii="Times New Roman" w:eastAsia="Times New Roman" w:hAnsi="Times New Roman" w:cs="Times New Roman"/>
          <w:color w:val="000000"/>
          <w:sz w:val="24"/>
          <w:szCs w:val="24"/>
          <w:lang w:eastAsia="ru-RU"/>
        </w:rPr>
        <w:t xml:space="preserve"> </w:t>
      </w:r>
    </w:p>
    <w:p w:rsidR="000471F5" w:rsidRPr="000471F5" w:rsidRDefault="000471F5" w:rsidP="008E3DA0">
      <w:pPr>
        <w:spacing w:after="0" w:line="240" w:lineRule="auto"/>
        <w:jc w:val="both"/>
        <w:rPr>
          <w:rFonts w:ascii="Times New Roman" w:eastAsia="Times New Roman" w:hAnsi="Times New Roman" w:cs="Times New Roman"/>
          <w:color w:val="000000"/>
          <w:sz w:val="24"/>
          <w:szCs w:val="24"/>
          <w:lang w:eastAsia="ru-RU"/>
        </w:rPr>
      </w:pPr>
      <w:r w:rsidRPr="000471F5">
        <w:rPr>
          <w:rFonts w:ascii="Times New Roman" w:eastAsia="Times New Roman" w:hAnsi="Times New Roman" w:cs="Times New Roman"/>
          <w:color w:val="000000"/>
          <w:sz w:val="24"/>
          <w:szCs w:val="24"/>
          <w:lang w:eastAsia="ru-RU"/>
        </w:rPr>
        <w:t>-</w:t>
      </w:r>
      <w:r w:rsidRPr="000471F5">
        <w:rPr>
          <w:rFonts w:ascii="Times New Roman" w:eastAsia="Times New Roman" w:hAnsi="Times New Roman" w:cs="Times New Roman"/>
          <w:color w:val="000000"/>
          <w:sz w:val="24"/>
          <w:szCs w:val="24"/>
          <w:lang w:eastAsia="ru-RU"/>
        </w:rPr>
        <w:tab/>
        <w:t>Положение о службе содействия трудоустройству выпускников;</w:t>
      </w:r>
    </w:p>
    <w:p w:rsidR="000471F5" w:rsidRPr="000471F5" w:rsidRDefault="000471F5" w:rsidP="008E3DA0">
      <w:pPr>
        <w:spacing w:after="0" w:line="240" w:lineRule="auto"/>
        <w:jc w:val="both"/>
        <w:rPr>
          <w:rFonts w:ascii="Times New Roman" w:eastAsia="Times New Roman" w:hAnsi="Times New Roman" w:cs="Times New Roman"/>
          <w:color w:val="000000"/>
          <w:sz w:val="24"/>
          <w:szCs w:val="24"/>
          <w:lang w:eastAsia="ru-RU"/>
        </w:rPr>
      </w:pPr>
      <w:r w:rsidRPr="000471F5">
        <w:rPr>
          <w:rFonts w:ascii="Times New Roman" w:eastAsia="Times New Roman" w:hAnsi="Times New Roman" w:cs="Times New Roman"/>
          <w:color w:val="000000"/>
          <w:sz w:val="24"/>
          <w:szCs w:val="24"/>
          <w:lang w:eastAsia="ru-RU"/>
        </w:rPr>
        <w:t>-</w:t>
      </w:r>
      <w:r w:rsidRPr="000471F5">
        <w:rPr>
          <w:rFonts w:ascii="Times New Roman" w:eastAsia="Times New Roman" w:hAnsi="Times New Roman" w:cs="Times New Roman"/>
          <w:color w:val="000000"/>
          <w:sz w:val="24"/>
          <w:szCs w:val="24"/>
          <w:lang w:eastAsia="ru-RU"/>
        </w:rPr>
        <w:tab/>
        <w:t>Положение о Центре профессионального обучения</w:t>
      </w:r>
    </w:p>
    <w:p w:rsidR="000471F5" w:rsidRPr="000471F5" w:rsidRDefault="000471F5" w:rsidP="008E3DA0">
      <w:pPr>
        <w:spacing w:after="0" w:line="240" w:lineRule="auto"/>
        <w:jc w:val="both"/>
        <w:rPr>
          <w:rFonts w:ascii="Times New Roman" w:eastAsia="Times New Roman" w:hAnsi="Times New Roman" w:cs="Times New Roman"/>
          <w:color w:val="000000"/>
          <w:sz w:val="24"/>
          <w:szCs w:val="24"/>
          <w:lang w:eastAsia="ru-RU"/>
        </w:rPr>
      </w:pPr>
      <w:r w:rsidRPr="000471F5">
        <w:rPr>
          <w:rFonts w:ascii="Times New Roman" w:eastAsia="Times New Roman" w:hAnsi="Times New Roman" w:cs="Times New Roman"/>
          <w:color w:val="000000"/>
          <w:sz w:val="24"/>
          <w:szCs w:val="24"/>
          <w:lang w:eastAsia="ru-RU"/>
        </w:rPr>
        <w:t>Учебный процесс и режим занятий организован согласно Уставу ГБ</w:t>
      </w:r>
      <w:r w:rsidR="001F0DB7">
        <w:rPr>
          <w:rFonts w:ascii="Times New Roman" w:eastAsia="Times New Roman" w:hAnsi="Times New Roman" w:cs="Times New Roman"/>
          <w:color w:val="000000"/>
          <w:sz w:val="24"/>
          <w:szCs w:val="24"/>
          <w:lang w:eastAsia="ru-RU"/>
        </w:rPr>
        <w:t>П</w:t>
      </w:r>
      <w:r w:rsidRPr="000471F5">
        <w:rPr>
          <w:rFonts w:ascii="Times New Roman" w:eastAsia="Times New Roman" w:hAnsi="Times New Roman" w:cs="Times New Roman"/>
          <w:color w:val="000000"/>
          <w:sz w:val="24"/>
          <w:szCs w:val="24"/>
          <w:lang w:eastAsia="ru-RU"/>
        </w:rPr>
        <w:t xml:space="preserve">ОУ </w:t>
      </w:r>
      <w:r w:rsidR="001F0DB7">
        <w:rPr>
          <w:rFonts w:ascii="Times New Roman" w:eastAsia="Times New Roman" w:hAnsi="Times New Roman" w:cs="Times New Roman"/>
          <w:color w:val="000000"/>
          <w:sz w:val="24"/>
          <w:szCs w:val="24"/>
          <w:lang w:eastAsia="ru-RU"/>
        </w:rPr>
        <w:t>И</w:t>
      </w:r>
      <w:r w:rsidRPr="000471F5">
        <w:rPr>
          <w:rFonts w:ascii="Times New Roman" w:eastAsia="Times New Roman" w:hAnsi="Times New Roman" w:cs="Times New Roman"/>
          <w:color w:val="000000"/>
          <w:sz w:val="24"/>
          <w:szCs w:val="24"/>
          <w:lang w:eastAsia="ru-RU"/>
        </w:rPr>
        <w:t xml:space="preserve">О </w:t>
      </w:r>
      <w:r w:rsidR="001F0DB7">
        <w:rPr>
          <w:rFonts w:ascii="Times New Roman" w:eastAsia="Times New Roman" w:hAnsi="Times New Roman" w:cs="Times New Roman"/>
          <w:color w:val="000000"/>
          <w:sz w:val="24"/>
          <w:szCs w:val="24"/>
          <w:lang w:eastAsia="ru-RU"/>
        </w:rPr>
        <w:t>ЗЖДТ</w:t>
      </w:r>
      <w:r w:rsidRPr="000471F5">
        <w:rPr>
          <w:rFonts w:ascii="Times New Roman" w:eastAsia="Times New Roman" w:hAnsi="Times New Roman" w:cs="Times New Roman"/>
          <w:color w:val="000000"/>
          <w:sz w:val="24"/>
          <w:szCs w:val="24"/>
          <w:lang w:eastAsia="ru-RU"/>
        </w:rPr>
        <w:t>:</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71F5" w:rsidRPr="000471F5">
        <w:rPr>
          <w:rFonts w:ascii="Times New Roman" w:eastAsia="Times New Roman" w:hAnsi="Times New Roman" w:cs="Times New Roman"/>
          <w:color w:val="000000"/>
          <w:sz w:val="24"/>
          <w:szCs w:val="24"/>
          <w:lang w:eastAsia="ru-RU"/>
        </w:rPr>
        <w:tab/>
        <w:t xml:space="preserve">теоретическое обучение включает в себя программы: экономического, общетехнического, специального курса учебных дисциплин проходит в одну смену  пять дней в неделю в соответствии с календарным учебным графиком и расписанием, утвержденным директором </w:t>
      </w:r>
      <w:r w:rsidR="001F0DB7">
        <w:rPr>
          <w:rFonts w:ascii="Times New Roman" w:eastAsia="Times New Roman" w:hAnsi="Times New Roman" w:cs="Times New Roman"/>
          <w:color w:val="000000"/>
          <w:sz w:val="24"/>
          <w:szCs w:val="24"/>
          <w:lang w:eastAsia="ru-RU"/>
        </w:rPr>
        <w:t>техникума</w:t>
      </w:r>
      <w:r w:rsidR="000471F5" w:rsidRPr="000471F5">
        <w:rPr>
          <w:rFonts w:ascii="Times New Roman" w:eastAsia="Times New Roman" w:hAnsi="Times New Roman" w:cs="Times New Roman"/>
          <w:color w:val="000000"/>
          <w:sz w:val="24"/>
          <w:szCs w:val="24"/>
          <w:lang w:eastAsia="ru-RU"/>
        </w:rPr>
        <w:t>;</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71F5" w:rsidRPr="000471F5">
        <w:rPr>
          <w:rFonts w:ascii="Times New Roman" w:eastAsia="Times New Roman" w:hAnsi="Times New Roman" w:cs="Times New Roman"/>
          <w:color w:val="000000"/>
          <w:sz w:val="24"/>
          <w:szCs w:val="24"/>
          <w:lang w:eastAsia="ru-RU"/>
        </w:rPr>
        <w:tab/>
        <w:t>производственная практика проходит на предприятиях города и района на основе долгосрочных и краткосрочных договоров;</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71F5" w:rsidRPr="000471F5">
        <w:rPr>
          <w:rFonts w:ascii="Times New Roman" w:eastAsia="Times New Roman" w:hAnsi="Times New Roman" w:cs="Times New Roman"/>
          <w:color w:val="000000"/>
          <w:sz w:val="24"/>
          <w:szCs w:val="24"/>
          <w:lang w:eastAsia="ru-RU"/>
        </w:rPr>
        <w:tab/>
        <w:t>продолжительность учебной недели – пятидневная;</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71F5" w:rsidRPr="000471F5">
        <w:rPr>
          <w:rFonts w:ascii="Times New Roman" w:eastAsia="Times New Roman" w:hAnsi="Times New Roman" w:cs="Times New Roman"/>
          <w:color w:val="000000"/>
          <w:sz w:val="24"/>
          <w:szCs w:val="24"/>
          <w:lang w:eastAsia="ru-RU"/>
        </w:rPr>
        <w:tab/>
        <w:t xml:space="preserve">продолжительность занятий (45 мин.); </w:t>
      </w:r>
    </w:p>
    <w:p w:rsidR="000471F5" w:rsidRPr="000471F5" w:rsidRDefault="00AF151D" w:rsidP="008E3D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71F5" w:rsidRPr="000471F5">
        <w:rPr>
          <w:rFonts w:ascii="Times New Roman" w:eastAsia="Times New Roman" w:hAnsi="Times New Roman" w:cs="Times New Roman"/>
          <w:color w:val="000000"/>
          <w:sz w:val="24"/>
          <w:szCs w:val="24"/>
          <w:lang w:eastAsia="ru-RU"/>
        </w:rPr>
        <w:tab/>
        <w:t>перерывы между занятиями для отдыха  - 10 минут;</w:t>
      </w:r>
    </w:p>
    <w:p w:rsidR="000471F5" w:rsidRPr="008E3DA0" w:rsidRDefault="000471F5" w:rsidP="008E3DA0">
      <w:pPr>
        <w:spacing w:after="0" w:line="240" w:lineRule="auto"/>
        <w:jc w:val="both"/>
        <w:rPr>
          <w:rFonts w:ascii="Times New Roman" w:eastAsia="Times New Roman" w:hAnsi="Times New Roman" w:cs="Times New Roman"/>
          <w:color w:val="000000"/>
          <w:lang w:eastAsia="ru-RU"/>
        </w:rPr>
      </w:pPr>
      <w:r w:rsidRPr="008E3DA0">
        <w:rPr>
          <w:rFonts w:ascii="Times New Roman" w:eastAsia="Times New Roman" w:hAnsi="Times New Roman" w:cs="Times New Roman"/>
          <w:color w:val="000000"/>
          <w:lang w:eastAsia="ru-RU"/>
        </w:rPr>
        <w:t xml:space="preserve">Срок освоения профессиональной программы профессиональной подготовки по профессии </w:t>
      </w:r>
      <w:r w:rsidR="001F0DB7" w:rsidRPr="008E3DA0">
        <w:rPr>
          <w:rFonts w:ascii="Times New Roman" w:eastAsia="Times New Roman" w:hAnsi="Times New Roman" w:cs="Times New Roman"/>
          <w:color w:val="000000"/>
          <w:lang w:eastAsia="ru-RU"/>
        </w:rPr>
        <w:t>08.01.23</w:t>
      </w:r>
      <w:r w:rsidRPr="008E3DA0">
        <w:rPr>
          <w:rFonts w:ascii="Times New Roman" w:eastAsia="Times New Roman" w:hAnsi="Times New Roman" w:cs="Times New Roman"/>
          <w:color w:val="000000"/>
          <w:lang w:eastAsia="ru-RU"/>
        </w:rPr>
        <w:t xml:space="preserve"> </w:t>
      </w:r>
      <w:r w:rsidR="001F0DB7" w:rsidRPr="008E3DA0">
        <w:rPr>
          <w:rFonts w:ascii="Times New Roman" w:eastAsia="Times New Roman" w:hAnsi="Times New Roman" w:cs="Times New Roman"/>
          <w:color w:val="000000"/>
          <w:lang w:eastAsia="ru-RU"/>
        </w:rPr>
        <w:t>Монтер пути</w:t>
      </w:r>
      <w:r w:rsidRPr="008E3DA0">
        <w:rPr>
          <w:rFonts w:ascii="Times New Roman" w:eastAsia="Times New Roman" w:hAnsi="Times New Roman" w:cs="Times New Roman"/>
          <w:color w:val="000000"/>
          <w:lang w:eastAsia="ru-RU"/>
        </w:rPr>
        <w:t xml:space="preserve"> при очной форме обучения для лиц, обучающихся на базе среднего (полного) общего образования, составляет – </w:t>
      </w:r>
      <w:r w:rsidR="001F0DB7" w:rsidRPr="008E3DA0">
        <w:rPr>
          <w:rFonts w:ascii="Times New Roman" w:eastAsia="Times New Roman" w:hAnsi="Times New Roman" w:cs="Times New Roman"/>
          <w:color w:val="000000"/>
          <w:lang w:eastAsia="ru-RU"/>
        </w:rPr>
        <w:t>1</w:t>
      </w:r>
      <w:r w:rsidRPr="008E3DA0">
        <w:rPr>
          <w:rFonts w:ascii="Times New Roman" w:eastAsia="Times New Roman" w:hAnsi="Times New Roman" w:cs="Times New Roman"/>
          <w:color w:val="000000"/>
          <w:lang w:eastAsia="ru-RU"/>
        </w:rPr>
        <w:t xml:space="preserve"> месяц. Объем обязательной аудиторной нагрузки обучающихся составляет – 40 часов в неделю. </w:t>
      </w:r>
    </w:p>
    <w:p w:rsidR="000471F5" w:rsidRPr="008E3DA0" w:rsidRDefault="000471F5" w:rsidP="008E3DA0">
      <w:pPr>
        <w:spacing w:after="0" w:line="240" w:lineRule="auto"/>
        <w:jc w:val="both"/>
        <w:rPr>
          <w:rFonts w:ascii="Times New Roman" w:eastAsia="Times New Roman" w:hAnsi="Times New Roman" w:cs="Times New Roman"/>
          <w:color w:val="000000"/>
          <w:lang w:eastAsia="ru-RU"/>
        </w:rPr>
      </w:pPr>
      <w:proofErr w:type="gramStart"/>
      <w:r w:rsidRPr="008E3DA0">
        <w:rPr>
          <w:rFonts w:ascii="Times New Roman" w:eastAsia="Times New Roman" w:hAnsi="Times New Roman" w:cs="Times New Roman"/>
          <w:color w:val="000000"/>
          <w:lang w:eastAsia="ru-RU"/>
        </w:rPr>
        <w:t xml:space="preserve">Группы обучающихся комплектуются из лиц, </w:t>
      </w:r>
      <w:r w:rsidR="001F0DB7" w:rsidRPr="008E3DA0">
        <w:rPr>
          <w:rFonts w:ascii="Times New Roman" w:eastAsia="Times New Roman" w:hAnsi="Times New Roman" w:cs="Times New Roman"/>
          <w:color w:val="000000"/>
          <w:lang w:eastAsia="ru-RU"/>
        </w:rPr>
        <w:t>прошедших медицинскую комиссию</w:t>
      </w:r>
      <w:r w:rsidR="008E3DA0" w:rsidRPr="008E3DA0">
        <w:rPr>
          <w:rFonts w:ascii="Times New Roman" w:eastAsia="Times New Roman" w:hAnsi="Times New Roman" w:cs="Times New Roman"/>
          <w:color w:val="000000"/>
          <w:lang w:eastAsia="ru-RU"/>
        </w:rPr>
        <w:t>.</w:t>
      </w:r>
      <w:proofErr w:type="gramEnd"/>
    </w:p>
    <w:p w:rsidR="00C02629" w:rsidRPr="008E3DA0" w:rsidRDefault="00C02629" w:rsidP="008E3DA0">
      <w:pPr>
        <w:spacing w:after="0" w:line="240" w:lineRule="auto"/>
        <w:jc w:val="both"/>
        <w:rPr>
          <w:rFonts w:ascii="Times New Roman" w:eastAsia="Times New Roman" w:hAnsi="Times New Roman" w:cs="Times New Roman"/>
          <w:lang w:eastAsia="ru-RU"/>
        </w:rPr>
      </w:pPr>
      <w:r w:rsidRPr="008E3DA0">
        <w:rPr>
          <w:rFonts w:ascii="Times New Roman" w:eastAsia="Times New Roman" w:hAnsi="Times New Roman" w:cs="Times New Roman"/>
          <w:color w:val="000000"/>
          <w:lang w:eastAsia="ru-RU"/>
        </w:rPr>
        <w:t>Компле</w:t>
      </w:r>
      <w:proofErr w:type="gramStart"/>
      <w:r w:rsidRPr="008E3DA0">
        <w:rPr>
          <w:rFonts w:ascii="Times New Roman" w:eastAsia="Times New Roman" w:hAnsi="Times New Roman" w:cs="Times New Roman"/>
          <w:color w:val="000000"/>
          <w:lang w:eastAsia="ru-RU"/>
        </w:rPr>
        <w:t>кт вкл</w:t>
      </w:r>
      <w:proofErr w:type="gramEnd"/>
      <w:r w:rsidRPr="008E3DA0">
        <w:rPr>
          <w:rFonts w:ascii="Times New Roman" w:eastAsia="Times New Roman" w:hAnsi="Times New Roman" w:cs="Times New Roman"/>
          <w:color w:val="000000"/>
          <w:lang w:eastAsia="ru-RU"/>
        </w:rPr>
        <w:t xml:space="preserve">ючает в себя рабочий учебный план, тематические планы и программы по </w:t>
      </w:r>
      <w:r w:rsidR="001F0DB7" w:rsidRPr="008E3DA0">
        <w:rPr>
          <w:rFonts w:ascii="Times New Roman" w:eastAsia="Times New Roman" w:hAnsi="Times New Roman" w:cs="Times New Roman"/>
          <w:color w:val="000000"/>
          <w:lang w:eastAsia="ru-RU"/>
        </w:rPr>
        <w:t>дисциплинам</w:t>
      </w:r>
      <w:r w:rsidRPr="008E3DA0">
        <w:rPr>
          <w:rFonts w:ascii="Times New Roman" w:eastAsia="Times New Roman" w:hAnsi="Times New Roman" w:cs="Times New Roman"/>
          <w:color w:val="000000"/>
          <w:lang w:eastAsia="ru-RU"/>
        </w:rPr>
        <w:t>, производственно</w:t>
      </w:r>
      <w:r w:rsidR="001F0DB7" w:rsidRPr="008E3DA0">
        <w:rPr>
          <w:rFonts w:ascii="Times New Roman" w:eastAsia="Times New Roman" w:hAnsi="Times New Roman" w:cs="Times New Roman"/>
          <w:color w:val="000000"/>
          <w:lang w:eastAsia="ru-RU"/>
        </w:rPr>
        <w:t>й</w:t>
      </w:r>
      <w:r w:rsidRPr="008E3DA0">
        <w:rPr>
          <w:rFonts w:ascii="Times New Roman" w:eastAsia="Times New Roman" w:hAnsi="Times New Roman" w:cs="Times New Roman"/>
          <w:color w:val="000000"/>
          <w:lang w:eastAsia="ru-RU"/>
        </w:rPr>
        <w:t xml:space="preserve"> </w:t>
      </w:r>
      <w:r w:rsidR="001F0DB7" w:rsidRPr="008E3DA0">
        <w:rPr>
          <w:rFonts w:ascii="Times New Roman" w:eastAsia="Times New Roman" w:hAnsi="Times New Roman" w:cs="Times New Roman"/>
          <w:color w:val="000000"/>
          <w:lang w:eastAsia="ru-RU"/>
        </w:rPr>
        <w:t>практике</w:t>
      </w:r>
      <w:r w:rsidRPr="008E3DA0">
        <w:rPr>
          <w:rFonts w:ascii="Times New Roman" w:eastAsia="Times New Roman" w:hAnsi="Times New Roman" w:cs="Times New Roman"/>
          <w:color w:val="000000"/>
          <w:lang w:eastAsia="ru-RU"/>
        </w:rPr>
        <w:t>.</w:t>
      </w:r>
    </w:p>
    <w:p w:rsidR="00C02629" w:rsidRPr="008E3DA0" w:rsidRDefault="00C02629" w:rsidP="008E3DA0">
      <w:pPr>
        <w:spacing w:after="0" w:line="240" w:lineRule="auto"/>
        <w:jc w:val="both"/>
        <w:rPr>
          <w:rFonts w:ascii="Times New Roman" w:eastAsia="Times New Roman" w:hAnsi="Times New Roman" w:cs="Times New Roman"/>
          <w:lang w:eastAsia="ru-RU"/>
        </w:rPr>
      </w:pPr>
      <w:r w:rsidRPr="008E3DA0">
        <w:rPr>
          <w:rFonts w:ascii="Times New Roman" w:eastAsia="Times New Roman" w:hAnsi="Times New Roman" w:cs="Times New Roman"/>
          <w:color w:val="000000"/>
          <w:lang w:eastAsia="ru-RU"/>
        </w:rPr>
        <w:t>Объем теоретических знаний и профессиональных навыков, предусмотренных в рабочем плане, отвечают требованиям квалификационной характеристики по данной профессии.</w:t>
      </w:r>
    </w:p>
    <w:p w:rsidR="006A123E" w:rsidRPr="008E3DA0" w:rsidRDefault="006A123E" w:rsidP="008E3DA0">
      <w:pPr>
        <w:spacing w:after="0" w:line="240" w:lineRule="auto"/>
        <w:jc w:val="both"/>
        <w:rPr>
          <w:rFonts w:ascii="Times New Roman" w:eastAsia="Times New Roman" w:hAnsi="Times New Roman" w:cs="Times New Roman"/>
          <w:lang w:eastAsia="ru-RU"/>
        </w:rPr>
      </w:pPr>
      <w:r w:rsidRPr="008E3DA0">
        <w:rPr>
          <w:rFonts w:ascii="Times New Roman" w:eastAsia="Times New Roman" w:hAnsi="Times New Roman" w:cs="Times New Roman"/>
          <w:color w:val="000000"/>
          <w:lang w:eastAsia="ru-RU"/>
        </w:rPr>
        <w:t xml:space="preserve">Учет успеваемости по всем предметам проводится путем текущей и периодической проверки знаний и навыков </w:t>
      </w:r>
      <w:r w:rsidR="001F0DB7" w:rsidRPr="008E3DA0">
        <w:rPr>
          <w:rFonts w:ascii="Times New Roman" w:eastAsia="Times New Roman" w:hAnsi="Times New Roman" w:cs="Times New Roman"/>
          <w:color w:val="000000"/>
          <w:lang w:eastAsia="ru-RU"/>
        </w:rPr>
        <w:t>обучающ</w:t>
      </w:r>
      <w:r w:rsidRPr="008E3DA0">
        <w:rPr>
          <w:rFonts w:ascii="Times New Roman" w:eastAsia="Times New Roman" w:hAnsi="Times New Roman" w:cs="Times New Roman"/>
          <w:color w:val="000000"/>
          <w:lang w:eastAsia="ru-RU"/>
        </w:rPr>
        <w:t>ихся.</w:t>
      </w:r>
    </w:p>
    <w:p w:rsidR="006A123E" w:rsidRPr="008E3DA0" w:rsidRDefault="006A123E" w:rsidP="008E3DA0">
      <w:pPr>
        <w:spacing w:after="0" w:line="240" w:lineRule="auto"/>
        <w:jc w:val="both"/>
        <w:rPr>
          <w:rFonts w:ascii="Times New Roman" w:eastAsia="Times New Roman" w:hAnsi="Times New Roman" w:cs="Times New Roman"/>
          <w:lang w:eastAsia="ru-RU"/>
        </w:rPr>
      </w:pPr>
      <w:r w:rsidRPr="008E3DA0">
        <w:rPr>
          <w:rFonts w:ascii="Times New Roman" w:eastAsia="Times New Roman" w:hAnsi="Times New Roman" w:cs="Times New Roman"/>
          <w:color w:val="000000"/>
          <w:lang w:eastAsia="ru-RU"/>
        </w:rPr>
        <w:t xml:space="preserve">К концу обучения каждый обучающийся должен уметь самостоятельно выполнять все работы, предусмотренные квалификационной характеристикой, технологическими условиями и нормами, установленными на предприятии. К самостоятельному выполнению работ </w:t>
      </w:r>
      <w:proofErr w:type="spellStart"/>
      <w:r w:rsidR="001F0DB7" w:rsidRPr="008E3DA0">
        <w:rPr>
          <w:rFonts w:ascii="Times New Roman" w:eastAsia="Times New Roman" w:hAnsi="Times New Roman" w:cs="Times New Roman"/>
          <w:color w:val="000000"/>
          <w:lang w:eastAsia="ru-RU"/>
        </w:rPr>
        <w:t>обу</w:t>
      </w:r>
      <w:r w:rsidRPr="008E3DA0">
        <w:rPr>
          <w:rFonts w:ascii="Times New Roman" w:eastAsia="Times New Roman" w:hAnsi="Times New Roman" w:cs="Times New Roman"/>
          <w:color w:val="000000"/>
          <w:lang w:eastAsia="ru-RU"/>
        </w:rPr>
        <w:t>чащиеся</w:t>
      </w:r>
      <w:proofErr w:type="spellEnd"/>
      <w:r w:rsidRPr="008E3DA0">
        <w:rPr>
          <w:rFonts w:ascii="Times New Roman" w:eastAsia="Times New Roman" w:hAnsi="Times New Roman" w:cs="Times New Roman"/>
          <w:color w:val="000000"/>
          <w:lang w:eastAsia="ru-RU"/>
        </w:rPr>
        <w:t xml:space="preserve"> допускаются только после сдачи зачета по безопасности и охране труда.</w:t>
      </w:r>
    </w:p>
    <w:p w:rsidR="006A123E" w:rsidRPr="008E3DA0" w:rsidRDefault="006A123E" w:rsidP="008E3DA0">
      <w:pPr>
        <w:spacing w:after="0" w:line="240" w:lineRule="auto"/>
        <w:jc w:val="both"/>
        <w:rPr>
          <w:rFonts w:ascii="Times New Roman" w:eastAsia="Times New Roman" w:hAnsi="Times New Roman" w:cs="Times New Roman"/>
          <w:lang w:eastAsia="ru-RU"/>
        </w:rPr>
      </w:pPr>
      <w:r w:rsidRPr="008E3DA0">
        <w:rPr>
          <w:rFonts w:ascii="Times New Roman" w:eastAsia="Times New Roman" w:hAnsi="Times New Roman" w:cs="Times New Roman"/>
          <w:color w:val="000000"/>
          <w:lang w:eastAsia="ru-RU"/>
        </w:rPr>
        <w:t>Лица, прошедшие полный курс теоретического и производственного обучения, допускаются к сдаче квалификационного экзамена. Квалификационный экзамен проводится в соответствии с Положением о порядке аттестации рабочих по следующим предметам:</w:t>
      </w:r>
    </w:p>
    <w:p w:rsidR="006A123E" w:rsidRPr="008E3DA0" w:rsidRDefault="006A123E" w:rsidP="008E3DA0">
      <w:pPr>
        <w:pStyle w:val="a3"/>
        <w:numPr>
          <w:ilvl w:val="0"/>
          <w:numId w:val="14"/>
        </w:numPr>
        <w:spacing w:after="0" w:line="240" w:lineRule="auto"/>
        <w:jc w:val="both"/>
        <w:rPr>
          <w:rFonts w:ascii="Times New Roman" w:eastAsia="Times New Roman" w:hAnsi="Times New Roman" w:cs="Times New Roman"/>
          <w:color w:val="000000"/>
          <w:lang w:eastAsia="ru-RU"/>
        </w:rPr>
      </w:pPr>
      <w:r w:rsidRPr="008E3DA0">
        <w:rPr>
          <w:rFonts w:ascii="Times New Roman" w:eastAsia="Times New Roman" w:hAnsi="Times New Roman" w:cs="Times New Roman"/>
          <w:color w:val="000000"/>
          <w:lang w:eastAsia="ru-RU"/>
        </w:rPr>
        <w:t>Устройство, текущее содержание и ремонт железнодорожного пути;</w:t>
      </w:r>
    </w:p>
    <w:p w:rsidR="006A123E" w:rsidRPr="008E3DA0" w:rsidRDefault="006A123E" w:rsidP="008E3DA0">
      <w:pPr>
        <w:pStyle w:val="a3"/>
        <w:numPr>
          <w:ilvl w:val="0"/>
          <w:numId w:val="14"/>
        </w:numPr>
        <w:spacing w:after="0" w:line="240" w:lineRule="auto"/>
        <w:jc w:val="both"/>
        <w:rPr>
          <w:rFonts w:ascii="Times New Roman" w:eastAsia="Times New Roman" w:hAnsi="Times New Roman" w:cs="Times New Roman"/>
          <w:color w:val="000000"/>
          <w:lang w:eastAsia="ru-RU"/>
        </w:rPr>
      </w:pPr>
      <w:r w:rsidRPr="008E3DA0">
        <w:rPr>
          <w:rFonts w:ascii="Times New Roman" w:eastAsia="Times New Roman" w:hAnsi="Times New Roman" w:cs="Times New Roman"/>
          <w:color w:val="000000"/>
          <w:lang w:eastAsia="ru-RU"/>
        </w:rPr>
        <w:t>ПТЭ и инструкции;</w:t>
      </w:r>
    </w:p>
    <w:p w:rsidR="006A123E" w:rsidRPr="008E3DA0" w:rsidRDefault="006A123E" w:rsidP="008E3DA0">
      <w:pPr>
        <w:numPr>
          <w:ilvl w:val="0"/>
          <w:numId w:val="14"/>
        </w:numPr>
        <w:spacing w:after="0" w:line="240" w:lineRule="auto"/>
        <w:jc w:val="both"/>
        <w:rPr>
          <w:rFonts w:ascii="Times New Roman" w:eastAsia="Times New Roman" w:hAnsi="Times New Roman" w:cs="Times New Roman"/>
          <w:color w:val="000000"/>
          <w:lang w:eastAsia="ru-RU"/>
        </w:rPr>
      </w:pPr>
      <w:r w:rsidRPr="008E3DA0">
        <w:rPr>
          <w:rFonts w:ascii="Times New Roman" w:eastAsia="Times New Roman" w:hAnsi="Times New Roman" w:cs="Times New Roman"/>
          <w:color w:val="000000"/>
          <w:lang w:eastAsia="ru-RU"/>
        </w:rPr>
        <w:t>Охрана труда.</w:t>
      </w:r>
    </w:p>
    <w:p w:rsidR="00A32CD6" w:rsidRPr="00754929" w:rsidRDefault="00A32CD6" w:rsidP="00460288">
      <w:pPr>
        <w:jc w:val="both"/>
        <w:rPr>
          <w:rFonts w:ascii="Times New Roman" w:hAnsi="Times New Roman" w:cs="Times New Roman"/>
          <w:sz w:val="24"/>
          <w:szCs w:val="24"/>
        </w:rPr>
      </w:pPr>
    </w:p>
    <w:p w:rsidR="008928E2" w:rsidRPr="008928E2" w:rsidRDefault="008928E2" w:rsidP="00460288">
      <w:pPr>
        <w:spacing w:after="0" w:line="240" w:lineRule="auto"/>
        <w:ind w:firstLine="567"/>
        <w:jc w:val="both"/>
        <w:rPr>
          <w:rFonts w:ascii="Times New Roman" w:eastAsia="Times New Roman" w:hAnsi="Times New Roman" w:cs="Times New Roman"/>
          <w:color w:val="000000"/>
          <w:sz w:val="24"/>
          <w:szCs w:val="24"/>
          <w:lang w:eastAsia="ru-RU"/>
        </w:rPr>
      </w:pPr>
      <w:r w:rsidRPr="008928E2">
        <w:rPr>
          <w:rFonts w:ascii="Times New Roman" w:eastAsia="Times New Roman" w:hAnsi="Times New Roman" w:cs="Times New Roman"/>
          <w:color w:val="000000"/>
          <w:sz w:val="24"/>
          <w:szCs w:val="24"/>
          <w:lang w:eastAsia="ru-RU"/>
        </w:rPr>
        <w:t>Общее количество аудиторной нагрузки распределяется следующим образом:</w:t>
      </w:r>
    </w:p>
    <w:tbl>
      <w:tblPr>
        <w:tblW w:w="9607"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851"/>
        <w:gridCol w:w="3827"/>
      </w:tblGrid>
      <w:tr w:rsidR="008928E2" w:rsidRPr="00725B99" w:rsidTr="008928E2">
        <w:trPr>
          <w:trHeight w:val="369"/>
          <w:jc w:val="center"/>
        </w:trPr>
        <w:tc>
          <w:tcPr>
            <w:tcW w:w="4929" w:type="dxa"/>
          </w:tcPr>
          <w:p w:rsidR="008928E2" w:rsidRPr="00725B99" w:rsidRDefault="008928E2" w:rsidP="00460288">
            <w:pPr>
              <w:tabs>
                <w:tab w:val="num" w:pos="720"/>
              </w:tabs>
              <w:spacing w:after="0" w:line="240" w:lineRule="auto"/>
              <w:ind w:left="283"/>
              <w:jc w:val="both"/>
              <w:rPr>
                <w:rFonts w:ascii="Times New Roman" w:eastAsia="Times New Roman" w:hAnsi="Times New Roman" w:cs="Times New Roman"/>
                <w:color w:val="000000"/>
                <w:sz w:val="24"/>
                <w:szCs w:val="28"/>
                <w:lang w:eastAsia="ru-RU"/>
              </w:rPr>
            </w:pPr>
          </w:p>
        </w:tc>
        <w:tc>
          <w:tcPr>
            <w:tcW w:w="851" w:type="dxa"/>
          </w:tcPr>
          <w:p w:rsidR="008928E2" w:rsidRPr="00725B99" w:rsidRDefault="008928E2" w:rsidP="00460288">
            <w:pPr>
              <w:tabs>
                <w:tab w:val="num" w:pos="34"/>
              </w:tabs>
              <w:suppressAutoHyphens/>
              <w:snapToGrid w:val="0"/>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часы</w:t>
            </w:r>
          </w:p>
        </w:tc>
        <w:tc>
          <w:tcPr>
            <w:tcW w:w="3827" w:type="dxa"/>
          </w:tcPr>
          <w:p w:rsidR="008928E2" w:rsidRPr="00725B99" w:rsidRDefault="008928E2" w:rsidP="00460288">
            <w:pPr>
              <w:tabs>
                <w:tab w:val="num" w:pos="720"/>
              </w:tabs>
              <w:suppressAutoHyphens/>
              <w:snapToGrid w:val="0"/>
              <w:spacing w:after="0" w:line="240" w:lineRule="auto"/>
              <w:ind w:firstLine="709"/>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недели</w:t>
            </w:r>
          </w:p>
        </w:tc>
      </w:tr>
      <w:tr w:rsidR="008928E2" w:rsidRPr="00725B99" w:rsidTr="008928E2">
        <w:trPr>
          <w:trHeight w:val="429"/>
          <w:jc w:val="center"/>
        </w:trPr>
        <w:tc>
          <w:tcPr>
            <w:tcW w:w="4929" w:type="dxa"/>
          </w:tcPr>
          <w:p w:rsidR="008928E2" w:rsidRPr="00725B99" w:rsidRDefault="008928E2" w:rsidP="00460288">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Теоретическое обучение</w:t>
            </w:r>
          </w:p>
        </w:tc>
        <w:tc>
          <w:tcPr>
            <w:tcW w:w="851" w:type="dxa"/>
          </w:tcPr>
          <w:p w:rsidR="008928E2" w:rsidRPr="00725B99" w:rsidRDefault="008928E2" w:rsidP="00460288">
            <w:pPr>
              <w:tabs>
                <w:tab w:val="num" w:pos="34"/>
              </w:tabs>
              <w:suppressAutoHyphens/>
              <w:snapToGrid w:val="0"/>
              <w:spacing w:after="0" w:line="240" w:lineRule="auto"/>
              <w:ind w:firstLine="3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112</w:t>
            </w:r>
          </w:p>
        </w:tc>
        <w:tc>
          <w:tcPr>
            <w:tcW w:w="3827" w:type="dxa"/>
          </w:tcPr>
          <w:p w:rsidR="008928E2" w:rsidRPr="00725B99" w:rsidRDefault="008928E2" w:rsidP="00460288">
            <w:pPr>
              <w:tabs>
                <w:tab w:val="num" w:pos="33"/>
              </w:tabs>
              <w:suppressAutoHyphens/>
              <w:snapToGri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r>
      <w:tr w:rsidR="008928E2" w:rsidRPr="00725B99" w:rsidTr="008928E2">
        <w:trPr>
          <w:trHeight w:val="369"/>
          <w:jc w:val="center"/>
        </w:trPr>
        <w:tc>
          <w:tcPr>
            <w:tcW w:w="4929" w:type="dxa"/>
          </w:tcPr>
          <w:p w:rsidR="008928E2" w:rsidRPr="00725B99" w:rsidRDefault="008928E2" w:rsidP="00460288">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 xml:space="preserve">Производственное обучение </w:t>
            </w:r>
          </w:p>
        </w:tc>
        <w:tc>
          <w:tcPr>
            <w:tcW w:w="851" w:type="dxa"/>
          </w:tcPr>
          <w:p w:rsidR="008928E2" w:rsidRPr="00725B99" w:rsidRDefault="008928E2" w:rsidP="00460288">
            <w:pPr>
              <w:tabs>
                <w:tab w:val="num" w:pos="34"/>
              </w:tabs>
              <w:snapToGrid w:val="0"/>
              <w:spacing w:after="0" w:line="240" w:lineRule="auto"/>
              <w:ind w:firstLine="3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w:t>
            </w:r>
          </w:p>
        </w:tc>
        <w:tc>
          <w:tcPr>
            <w:tcW w:w="3827" w:type="dxa"/>
            <w:shd w:val="clear" w:color="auto" w:fill="auto"/>
          </w:tcPr>
          <w:p w:rsidR="008928E2" w:rsidRPr="00725B99" w:rsidRDefault="008928E2" w:rsidP="00460288">
            <w:pPr>
              <w:tabs>
                <w:tab w:val="num" w:pos="720"/>
              </w:tabs>
              <w:snapToGri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8928E2" w:rsidRPr="00725B99" w:rsidTr="008928E2">
        <w:trPr>
          <w:trHeight w:val="369"/>
          <w:jc w:val="center"/>
        </w:trPr>
        <w:tc>
          <w:tcPr>
            <w:tcW w:w="4929" w:type="dxa"/>
          </w:tcPr>
          <w:p w:rsidR="008928E2" w:rsidRPr="00725B99" w:rsidRDefault="008928E2" w:rsidP="00460288">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Квалификационный экзамен</w:t>
            </w:r>
          </w:p>
        </w:tc>
        <w:tc>
          <w:tcPr>
            <w:tcW w:w="851" w:type="dxa"/>
          </w:tcPr>
          <w:p w:rsidR="008928E2" w:rsidRPr="00725B99" w:rsidRDefault="008928E2" w:rsidP="00460288">
            <w:pPr>
              <w:tabs>
                <w:tab w:val="num" w:pos="34"/>
              </w:tabs>
              <w:snapToGrid w:val="0"/>
              <w:spacing w:after="0" w:line="240" w:lineRule="auto"/>
              <w:ind w:firstLine="34"/>
              <w:jc w:val="both"/>
              <w:rPr>
                <w:rFonts w:ascii="Times New Roman" w:eastAsia="Times New Roman" w:hAnsi="Times New Roman" w:cs="Times New Roman"/>
                <w:color w:val="FF0000"/>
                <w:sz w:val="24"/>
                <w:szCs w:val="28"/>
                <w:lang w:eastAsia="ru-RU"/>
              </w:rPr>
            </w:pPr>
            <w:r w:rsidRPr="00725B99">
              <w:rPr>
                <w:rFonts w:ascii="Times New Roman" w:eastAsia="Times New Roman" w:hAnsi="Times New Roman" w:cs="Times New Roman"/>
                <w:sz w:val="24"/>
                <w:szCs w:val="28"/>
                <w:lang w:eastAsia="ru-RU"/>
              </w:rPr>
              <w:t>8</w:t>
            </w:r>
          </w:p>
        </w:tc>
        <w:tc>
          <w:tcPr>
            <w:tcW w:w="3827" w:type="dxa"/>
          </w:tcPr>
          <w:p w:rsidR="008928E2" w:rsidRPr="00725B99" w:rsidRDefault="008928E2" w:rsidP="00460288">
            <w:pPr>
              <w:tabs>
                <w:tab w:val="num" w:pos="720"/>
              </w:tabs>
              <w:snapToGrid w:val="0"/>
              <w:spacing w:after="0" w:line="240" w:lineRule="auto"/>
              <w:jc w:val="both"/>
              <w:rPr>
                <w:rFonts w:ascii="Times New Roman" w:eastAsia="Times New Roman" w:hAnsi="Times New Roman" w:cs="Times New Roman"/>
                <w:sz w:val="24"/>
                <w:szCs w:val="28"/>
                <w:lang w:eastAsia="ru-RU"/>
              </w:rPr>
            </w:pPr>
          </w:p>
        </w:tc>
      </w:tr>
      <w:tr w:rsidR="008928E2" w:rsidRPr="00725B99" w:rsidTr="008928E2">
        <w:trPr>
          <w:trHeight w:val="370"/>
          <w:jc w:val="center"/>
        </w:trPr>
        <w:tc>
          <w:tcPr>
            <w:tcW w:w="4929" w:type="dxa"/>
          </w:tcPr>
          <w:p w:rsidR="008928E2" w:rsidRPr="00725B99" w:rsidRDefault="008928E2" w:rsidP="00460288">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b/>
                <w:sz w:val="24"/>
                <w:szCs w:val="28"/>
                <w:lang w:eastAsia="ru-RU"/>
              </w:rPr>
              <w:t>Итого</w:t>
            </w:r>
          </w:p>
        </w:tc>
        <w:tc>
          <w:tcPr>
            <w:tcW w:w="851" w:type="dxa"/>
          </w:tcPr>
          <w:p w:rsidR="008928E2" w:rsidRPr="00725B99" w:rsidRDefault="008928E2" w:rsidP="00460288">
            <w:pPr>
              <w:tabs>
                <w:tab w:val="num" w:pos="34"/>
              </w:tabs>
              <w:snapToGrid w:val="0"/>
              <w:spacing w:after="0" w:line="240" w:lineRule="auto"/>
              <w:ind w:firstLine="34"/>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160</w:t>
            </w:r>
          </w:p>
        </w:tc>
        <w:tc>
          <w:tcPr>
            <w:tcW w:w="3827" w:type="dxa"/>
          </w:tcPr>
          <w:p w:rsidR="008928E2" w:rsidRPr="00725B99" w:rsidRDefault="008928E2" w:rsidP="00460288">
            <w:pPr>
              <w:tabs>
                <w:tab w:val="num" w:pos="720"/>
              </w:tabs>
              <w:snapToGri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bl>
    <w:p w:rsidR="00A32CD6" w:rsidRPr="00754929" w:rsidRDefault="00A32CD6" w:rsidP="00460288">
      <w:pPr>
        <w:jc w:val="both"/>
        <w:rPr>
          <w:rFonts w:ascii="Times New Roman" w:hAnsi="Times New Roman" w:cs="Times New Roman"/>
          <w:sz w:val="24"/>
          <w:szCs w:val="24"/>
        </w:rPr>
      </w:pPr>
    </w:p>
    <w:p w:rsidR="008928E2" w:rsidRPr="00725B99" w:rsidRDefault="008928E2" w:rsidP="00460288">
      <w:pPr>
        <w:tabs>
          <w:tab w:val="left" w:pos="1418"/>
        </w:tabs>
        <w:spacing w:before="120" w:after="0" w:line="238" w:lineRule="auto"/>
        <w:jc w:val="both"/>
        <w:rPr>
          <w:rFonts w:ascii="Times New Roman" w:eastAsia="Times New Roman" w:hAnsi="Times New Roman" w:cs="Times New Roman"/>
          <w:b/>
          <w:bCs/>
          <w:sz w:val="24"/>
          <w:szCs w:val="24"/>
          <w:lang w:eastAsia="ru-RU"/>
        </w:rPr>
      </w:pPr>
      <w:r w:rsidRPr="00725B99">
        <w:rPr>
          <w:rFonts w:ascii="Times New Roman" w:eastAsia="Times New Roman" w:hAnsi="Times New Roman" w:cs="Times New Roman"/>
          <w:b/>
          <w:bCs/>
          <w:sz w:val="24"/>
          <w:szCs w:val="24"/>
          <w:lang w:eastAsia="ru-RU"/>
        </w:rPr>
        <w:t>2. Область профессиональной деятельности выпускника</w:t>
      </w:r>
    </w:p>
    <w:p w:rsidR="008928E2" w:rsidRPr="00725B99" w:rsidRDefault="008928E2" w:rsidP="00460288">
      <w:pPr>
        <w:tabs>
          <w:tab w:val="left" w:pos="49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w:t>
      </w:r>
      <w:r w:rsidR="001F4448">
        <w:rPr>
          <w:rFonts w:ascii="Times New Roman" w:eastAsia="Arial Unicode MS" w:hAnsi="Times New Roman" w:cs="Times New Roman"/>
          <w:sz w:val="24"/>
          <w:szCs w:val="24"/>
          <w:lang w:eastAsia="ru-RU"/>
        </w:rPr>
        <w:t>железнодорожные пути;</w:t>
      </w:r>
      <w:r w:rsidRPr="00725B99">
        <w:rPr>
          <w:rFonts w:ascii="Times New Roman" w:eastAsia="Arial Unicode MS" w:hAnsi="Times New Roman" w:cs="Times New Roman"/>
          <w:sz w:val="24"/>
          <w:szCs w:val="24"/>
          <w:lang w:eastAsia="ru-RU"/>
        </w:rPr>
        <w:t xml:space="preserve"> </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обеспечение условий эффективной эксплуатации подвижного состава.</w:t>
      </w:r>
    </w:p>
    <w:p w:rsidR="008928E2" w:rsidRPr="00725B99" w:rsidRDefault="008928E2" w:rsidP="00460288">
      <w:pPr>
        <w:tabs>
          <w:tab w:val="left" w:pos="1418"/>
        </w:tabs>
        <w:spacing w:before="120" w:after="0" w:line="238" w:lineRule="auto"/>
        <w:jc w:val="both"/>
        <w:rPr>
          <w:rFonts w:ascii="Times New Roman" w:eastAsia="Times New Roman" w:hAnsi="Times New Roman" w:cs="Times New Roman"/>
          <w:b/>
          <w:bCs/>
          <w:sz w:val="24"/>
          <w:szCs w:val="24"/>
          <w:lang w:eastAsia="ru-RU"/>
        </w:rPr>
      </w:pPr>
      <w:r w:rsidRPr="00725B99">
        <w:rPr>
          <w:rFonts w:ascii="Times New Roman" w:eastAsia="Times New Roman" w:hAnsi="Times New Roman" w:cs="Times New Roman"/>
          <w:b/>
          <w:bCs/>
          <w:sz w:val="24"/>
          <w:szCs w:val="24"/>
          <w:lang w:eastAsia="ru-RU"/>
        </w:rPr>
        <w:t>3. Объекты профессиональной деятельности выпускника</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w:t>
      </w:r>
      <w:r w:rsidR="001F4448">
        <w:rPr>
          <w:rFonts w:ascii="Times New Roman" w:eastAsia="Arial Unicode MS" w:hAnsi="Times New Roman" w:cs="Times New Roman"/>
          <w:sz w:val="24"/>
          <w:szCs w:val="24"/>
          <w:lang w:eastAsia="ru-RU"/>
        </w:rPr>
        <w:t>способы и приемы выполнения простых работ при монтаже и демонтаже конструкций верхнего строения пути;</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w:t>
      </w:r>
      <w:r w:rsidR="008E3DA0">
        <w:rPr>
          <w:rFonts w:ascii="Times New Roman" w:eastAsia="Arial Unicode MS" w:hAnsi="Times New Roman" w:cs="Times New Roman"/>
          <w:sz w:val="24"/>
          <w:szCs w:val="24"/>
          <w:lang w:eastAsia="ru-RU"/>
        </w:rPr>
        <w:t>основные элементы верхнего строения пути и земляного полотна</w:t>
      </w:r>
      <w:r w:rsidRPr="00725B99">
        <w:rPr>
          <w:rFonts w:ascii="Times New Roman" w:eastAsia="Arial Unicode MS" w:hAnsi="Times New Roman" w:cs="Times New Roman"/>
          <w:sz w:val="24"/>
          <w:szCs w:val="24"/>
          <w:lang w:eastAsia="ru-RU"/>
        </w:rPr>
        <w:t>;</w:t>
      </w:r>
    </w:p>
    <w:p w:rsidR="008928E2" w:rsidRPr="00725B99" w:rsidRDefault="008E3DA0"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928E2" w:rsidRPr="00725B99">
        <w:rPr>
          <w:rFonts w:ascii="Times New Roman" w:eastAsia="Arial Unicode MS" w:hAnsi="Times New Roman" w:cs="Times New Roman"/>
          <w:sz w:val="24"/>
          <w:szCs w:val="24"/>
          <w:lang w:eastAsia="ru-RU"/>
        </w:rPr>
        <w:t>инструменты, применяемые при т</w:t>
      </w:r>
      <w:r>
        <w:rPr>
          <w:rFonts w:ascii="Times New Roman" w:eastAsia="Arial Unicode MS" w:hAnsi="Times New Roman" w:cs="Times New Roman"/>
          <w:sz w:val="24"/>
          <w:szCs w:val="24"/>
          <w:lang w:eastAsia="ru-RU"/>
        </w:rPr>
        <w:t xml:space="preserve">ехническом обслуживании и </w:t>
      </w:r>
      <w:r w:rsidR="008928E2" w:rsidRPr="00725B99">
        <w:rPr>
          <w:rFonts w:ascii="Times New Roman" w:eastAsia="Arial Unicode MS" w:hAnsi="Times New Roman" w:cs="Times New Roman"/>
          <w:sz w:val="24"/>
          <w:szCs w:val="24"/>
          <w:lang w:eastAsia="ru-RU"/>
        </w:rPr>
        <w:t xml:space="preserve">ремонте </w:t>
      </w:r>
      <w:r w:rsidRPr="008E3DA0">
        <w:rPr>
          <w:rFonts w:ascii="Times New Roman" w:eastAsia="Arial Unicode MS" w:hAnsi="Times New Roman" w:cs="Times New Roman"/>
          <w:sz w:val="24"/>
          <w:szCs w:val="24"/>
          <w:lang w:eastAsia="ru-RU"/>
        </w:rPr>
        <w:t>железнодорожн</w:t>
      </w:r>
      <w:r w:rsidR="00BE0227">
        <w:rPr>
          <w:rFonts w:ascii="Times New Roman" w:eastAsia="Arial Unicode MS" w:hAnsi="Times New Roman" w:cs="Times New Roman"/>
          <w:sz w:val="24"/>
          <w:szCs w:val="24"/>
          <w:lang w:eastAsia="ru-RU"/>
        </w:rPr>
        <w:t>ого</w:t>
      </w:r>
      <w:r w:rsidRPr="008E3DA0">
        <w:rPr>
          <w:rFonts w:ascii="Times New Roman" w:eastAsia="Arial Unicode MS" w:hAnsi="Times New Roman" w:cs="Times New Roman"/>
          <w:sz w:val="24"/>
          <w:szCs w:val="24"/>
          <w:lang w:eastAsia="ru-RU"/>
        </w:rPr>
        <w:t xml:space="preserve"> пути</w:t>
      </w:r>
      <w:r w:rsidR="008928E2" w:rsidRPr="00725B99">
        <w:rPr>
          <w:rFonts w:ascii="Times New Roman" w:eastAsia="Arial Unicode MS" w:hAnsi="Times New Roman" w:cs="Times New Roman"/>
          <w:sz w:val="24"/>
          <w:szCs w:val="24"/>
          <w:lang w:eastAsia="ru-RU"/>
        </w:rPr>
        <w:t>;</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профиль пути;</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сигнальные устройства.</w:t>
      </w:r>
    </w:p>
    <w:p w:rsidR="008928E2" w:rsidRPr="00725B99" w:rsidRDefault="008928E2" w:rsidP="00460288">
      <w:pPr>
        <w:tabs>
          <w:tab w:val="left" w:pos="1418"/>
        </w:tabs>
        <w:spacing w:after="0" w:line="240" w:lineRule="auto"/>
        <w:jc w:val="both"/>
        <w:rPr>
          <w:rFonts w:ascii="Times New Roman" w:eastAsia="Times New Roman" w:hAnsi="Times New Roman" w:cs="Times New Roman"/>
          <w:b/>
          <w:bCs/>
          <w:sz w:val="24"/>
          <w:szCs w:val="24"/>
          <w:lang w:eastAsia="ru-RU"/>
        </w:rPr>
      </w:pPr>
      <w:r w:rsidRPr="00725B99">
        <w:rPr>
          <w:rFonts w:ascii="Times New Roman" w:eastAsia="Times New Roman" w:hAnsi="Times New Roman" w:cs="Times New Roman"/>
          <w:b/>
          <w:bCs/>
          <w:sz w:val="24"/>
          <w:szCs w:val="24"/>
          <w:lang w:eastAsia="ru-RU"/>
        </w:rPr>
        <w:t>4. Виды профессиональной деятельности выпускника.</w:t>
      </w:r>
    </w:p>
    <w:p w:rsidR="008928E2" w:rsidRPr="00725B99" w:rsidRDefault="008928E2" w:rsidP="00460288">
      <w:pPr>
        <w:tabs>
          <w:tab w:val="left" w:pos="1418"/>
        </w:tabs>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Обучающийся по профессии </w:t>
      </w:r>
      <w:r>
        <w:rPr>
          <w:rFonts w:ascii="Times New Roman" w:eastAsia="Arial Unicode MS" w:hAnsi="Times New Roman" w:cs="Times New Roman"/>
          <w:sz w:val="24"/>
          <w:szCs w:val="24"/>
          <w:lang w:eastAsia="ru-RU"/>
        </w:rPr>
        <w:t>08.01.23</w:t>
      </w:r>
      <w:r w:rsidRPr="00725B99">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Монтер пути</w:t>
      </w:r>
      <w:r w:rsidRPr="00725B99">
        <w:rPr>
          <w:rFonts w:ascii="Times New Roman" w:eastAsia="Arial Unicode MS" w:hAnsi="Times New Roman" w:cs="Times New Roman"/>
          <w:sz w:val="24"/>
          <w:szCs w:val="24"/>
          <w:lang w:eastAsia="ru-RU"/>
        </w:rPr>
        <w:t xml:space="preserve"> готовится к следующим видам деятельности:</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Текущее содержание и ремонт железнодорожного пути</w:t>
      </w:r>
      <w:r w:rsidRPr="00725B99">
        <w:rPr>
          <w:rFonts w:ascii="Times New Roman" w:eastAsia="Arial Unicode MS" w:hAnsi="Times New Roman" w:cs="Times New Roman"/>
          <w:sz w:val="24"/>
          <w:szCs w:val="24"/>
          <w:lang w:eastAsia="ru-RU"/>
        </w:rPr>
        <w:t>.</w:t>
      </w:r>
    </w:p>
    <w:p w:rsidR="008928E2" w:rsidRPr="00725B99" w:rsidRDefault="008928E2" w:rsidP="00460288">
      <w:pPr>
        <w:widowControl w:val="0"/>
        <w:spacing w:after="0" w:line="280" w:lineRule="exact"/>
        <w:ind w:right="-5"/>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b/>
          <w:color w:val="000000"/>
          <w:sz w:val="24"/>
          <w:szCs w:val="24"/>
          <w:lang w:eastAsia="ru-RU"/>
        </w:rPr>
        <w:t>5. Результаты освоения программы</w:t>
      </w:r>
      <w:r w:rsidRPr="00725B99">
        <w:rPr>
          <w:rFonts w:ascii="Times New Roman" w:eastAsia="Times New Roman" w:hAnsi="Times New Roman" w:cs="Times New Roman"/>
          <w:color w:val="000000"/>
          <w:sz w:val="24"/>
          <w:szCs w:val="24"/>
          <w:lang w:eastAsia="ru-RU"/>
        </w:rPr>
        <w:t xml:space="preserve"> определяется оценкой качества подготовки обучающихся и выпускников осуществляется по направлениям:</w:t>
      </w:r>
    </w:p>
    <w:p w:rsidR="008928E2" w:rsidRPr="00725B99" w:rsidRDefault="008928E2" w:rsidP="00460288">
      <w:pPr>
        <w:widowControl w:val="0"/>
        <w:spacing w:after="0" w:line="280" w:lineRule="exact"/>
        <w:ind w:right="-5"/>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оценка уровня освоения дисциплин;</w:t>
      </w:r>
    </w:p>
    <w:p w:rsidR="008928E2" w:rsidRPr="00725B99" w:rsidRDefault="008928E2" w:rsidP="00460288">
      <w:pPr>
        <w:widowControl w:val="0"/>
        <w:spacing w:after="0" w:line="280" w:lineRule="exact"/>
        <w:ind w:right="-5"/>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оценка компетенций обучающихся.</w:t>
      </w:r>
    </w:p>
    <w:p w:rsidR="008928E2" w:rsidRPr="001F4448" w:rsidRDefault="008928E2" w:rsidP="001F4448">
      <w:pPr>
        <w:spacing w:after="0" w:line="240" w:lineRule="auto"/>
        <w:ind w:right="-5" w:firstLine="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Выпускник, освоивший образовательную программу профессиональной подготовки, должен обладать приобретаемыми компетенциями, т.е. способностью применять полученные при освоении учебных дисциплин</w:t>
      </w:r>
      <w:r w:rsidR="001F4448">
        <w:rPr>
          <w:rFonts w:ascii="Times New Roman" w:eastAsia="Times New Roman" w:hAnsi="Times New Roman" w:cs="Times New Roman"/>
          <w:sz w:val="24"/>
          <w:szCs w:val="24"/>
          <w:lang w:eastAsia="ru-RU"/>
        </w:rPr>
        <w:t xml:space="preserve"> </w:t>
      </w:r>
      <w:r w:rsidRPr="00725B99">
        <w:rPr>
          <w:rFonts w:ascii="Times New Roman" w:eastAsia="Times New Roman" w:hAnsi="Times New Roman" w:cs="Times New Roman"/>
          <w:sz w:val="24"/>
          <w:szCs w:val="24"/>
          <w:lang w:eastAsia="ru-RU"/>
        </w:rPr>
        <w:t xml:space="preserve">знания, умения, а также приобретенный опыт и личностные качества в соответствии с задачами профессиональной деятельности. </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F4448">
        <w:rPr>
          <w:rFonts w:ascii="Times New Roman" w:eastAsia="Arial Unicode MS" w:hAnsi="Times New Roman" w:cs="Times New Roman"/>
          <w:b/>
          <w:sz w:val="24"/>
          <w:szCs w:val="24"/>
          <w:lang w:eastAsia="ru-RU"/>
        </w:rPr>
        <w:t>5.1</w:t>
      </w:r>
      <w:r w:rsidRPr="00725B99">
        <w:rPr>
          <w:rFonts w:ascii="Times New Roman" w:eastAsia="Arial Unicode MS" w:hAnsi="Times New Roman" w:cs="Times New Roman"/>
          <w:sz w:val="24"/>
          <w:szCs w:val="24"/>
          <w:lang w:eastAsia="ru-RU"/>
        </w:rPr>
        <w:t xml:space="preserve">. Выпускник должен обладать </w:t>
      </w:r>
      <w:r w:rsidRPr="00725B99">
        <w:rPr>
          <w:rFonts w:ascii="Times New Roman" w:eastAsia="Arial Unicode MS" w:hAnsi="Times New Roman" w:cs="Times New Roman"/>
          <w:b/>
          <w:sz w:val="24"/>
          <w:szCs w:val="24"/>
          <w:lang w:eastAsia="ru-RU"/>
        </w:rPr>
        <w:t>общими компетенциями</w:t>
      </w:r>
      <w:r w:rsidRPr="00725B99">
        <w:rPr>
          <w:rFonts w:ascii="Times New Roman" w:eastAsia="Arial Unicode MS" w:hAnsi="Times New Roman" w:cs="Times New Roman"/>
          <w:sz w:val="24"/>
          <w:szCs w:val="24"/>
          <w:lang w:eastAsia="ru-RU"/>
        </w:rPr>
        <w:t>, включающими в</w:t>
      </w:r>
      <w:r w:rsidR="001F4448">
        <w:rPr>
          <w:rFonts w:ascii="Times New Roman" w:eastAsia="Arial Unicode MS" w:hAnsi="Times New Roman" w:cs="Times New Roman"/>
          <w:sz w:val="24"/>
          <w:szCs w:val="24"/>
          <w:lang w:eastAsia="ru-RU"/>
        </w:rPr>
        <w:t xml:space="preserve"> </w:t>
      </w:r>
      <w:r w:rsidRPr="00725B99">
        <w:rPr>
          <w:rFonts w:ascii="Times New Roman" w:eastAsia="Arial Unicode MS" w:hAnsi="Times New Roman" w:cs="Times New Roman"/>
          <w:sz w:val="24"/>
          <w:szCs w:val="24"/>
          <w:lang w:eastAsia="ru-RU"/>
        </w:rPr>
        <w:t>себя способность:</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1</w:t>
      </w:r>
      <w:r w:rsidRPr="00725B99">
        <w:rPr>
          <w:rFonts w:ascii="Times New Roman" w:eastAsia="Arial Unicode MS" w:hAnsi="Times New Roman" w:cs="Times New Roman"/>
          <w:sz w:val="24"/>
          <w:szCs w:val="24"/>
          <w:lang w:eastAsia="ru-RU"/>
        </w:rPr>
        <w:t>. Понимать сущность и социальную значимость будущей профессии, проявлять к ней</w:t>
      </w:r>
      <w:r>
        <w:rPr>
          <w:rFonts w:ascii="Times New Roman" w:eastAsia="Arial Unicode MS" w:hAnsi="Times New Roman" w:cs="Times New Roman"/>
          <w:sz w:val="24"/>
          <w:szCs w:val="24"/>
          <w:lang w:eastAsia="ru-RU"/>
        </w:rPr>
        <w:t xml:space="preserve"> </w:t>
      </w:r>
      <w:r w:rsidRPr="00725B99">
        <w:rPr>
          <w:rFonts w:ascii="Times New Roman" w:eastAsia="Arial Unicode MS" w:hAnsi="Times New Roman" w:cs="Times New Roman"/>
          <w:sz w:val="24"/>
          <w:szCs w:val="24"/>
          <w:lang w:eastAsia="ru-RU"/>
        </w:rPr>
        <w:t>устойчивый интерес.</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2</w:t>
      </w:r>
      <w:r w:rsidRPr="00725B99">
        <w:rPr>
          <w:rFonts w:ascii="Times New Roman" w:eastAsia="Arial Unicode MS" w:hAnsi="Times New Roman" w:cs="Times New Roman"/>
          <w:sz w:val="24"/>
          <w:szCs w:val="24"/>
          <w:lang w:eastAsia="ru-RU"/>
        </w:rPr>
        <w:t>. Организовывать собственную деятельность, исходя из цели и способов ее достижения,</w:t>
      </w:r>
      <w:r w:rsidR="003C191F">
        <w:rPr>
          <w:rFonts w:ascii="Times New Roman" w:eastAsia="Arial Unicode MS" w:hAnsi="Times New Roman" w:cs="Times New Roman"/>
          <w:sz w:val="24"/>
          <w:szCs w:val="24"/>
          <w:lang w:eastAsia="ru-RU"/>
        </w:rPr>
        <w:t xml:space="preserve"> </w:t>
      </w:r>
      <w:r w:rsidRPr="00725B99">
        <w:rPr>
          <w:rFonts w:ascii="Times New Roman" w:eastAsia="Arial Unicode MS" w:hAnsi="Times New Roman" w:cs="Times New Roman"/>
          <w:sz w:val="24"/>
          <w:szCs w:val="24"/>
          <w:lang w:eastAsia="ru-RU"/>
        </w:rPr>
        <w:t>определенных руководителем.</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3.</w:t>
      </w:r>
      <w:r w:rsidRPr="00725B99">
        <w:rPr>
          <w:rFonts w:ascii="Times New Roman" w:eastAsia="Arial Unicode MS" w:hAnsi="Times New Roman" w:cs="Times New Roman"/>
          <w:sz w:val="24"/>
          <w:szCs w:val="24"/>
          <w:lang w:eastAsia="ru-RU"/>
        </w:rPr>
        <w:t xml:space="preserve"> Анализировать рабочую ситуацию, осуществлять текущий и итоговый контроль, оценку и</w:t>
      </w:r>
      <w:r w:rsidR="003C191F">
        <w:rPr>
          <w:rFonts w:ascii="Times New Roman" w:eastAsia="Arial Unicode MS" w:hAnsi="Times New Roman" w:cs="Times New Roman"/>
          <w:sz w:val="24"/>
          <w:szCs w:val="24"/>
          <w:lang w:eastAsia="ru-RU"/>
        </w:rPr>
        <w:t xml:space="preserve"> </w:t>
      </w:r>
      <w:r w:rsidRPr="00725B99">
        <w:rPr>
          <w:rFonts w:ascii="Times New Roman" w:eastAsia="Arial Unicode MS" w:hAnsi="Times New Roman" w:cs="Times New Roman"/>
          <w:sz w:val="24"/>
          <w:szCs w:val="24"/>
          <w:lang w:eastAsia="ru-RU"/>
        </w:rPr>
        <w:t>коррекцию собственной деятельности, нести ответственность за результаты своей работы.</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4.</w:t>
      </w:r>
      <w:r w:rsidRPr="00725B99">
        <w:rPr>
          <w:rFonts w:ascii="Times New Roman" w:eastAsia="Arial Unicode MS" w:hAnsi="Times New Roman" w:cs="Times New Roman"/>
          <w:sz w:val="24"/>
          <w:szCs w:val="24"/>
          <w:lang w:eastAsia="ru-RU"/>
        </w:rPr>
        <w:t xml:space="preserve"> Осуществлять поиск информации, необходимой для эффективного выполнения</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профессиональных задач.</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5.</w:t>
      </w:r>
      <w:r w:rsidRPr="00725B99">
        <w:rPr>
          <w:rFonts w:ascii="Times New Roman" w:eastAsia="Arial Unicode MS" w:hAnsi="Times New Roman" w:cs="Times New Roman"/>
          <w:sz w:val="24"/>
          <w:szCs w:val="24"/>
          <w:lang w:eastAsia="ru-RU"/>
        </w:rPr>
        <w:t xml:space="preserve"> Использовать информационн</w:t>
      </w:r>
      <w:r w:rsidR="003C191F">
        <w:rPr>
          <w:rFonts w:ascii="Times New Roman" w:eastAsia="Arial Unicode MS" w:hAnsi="Times New Roman" w:cs="Times New Roman"/>
          <w:sz w:val="24"/>
          <w:szCs w:val="24"/>
          <w:lang w:eastAsia="ru-RU"/>
        </w:rPr>
        <w:t>о-коммуникационные технологии в</w:t>
      </w:r>
      <w:r w:rsidR="00D70DCA">
        <w:rPr>
          <w:rFonts w:ascii="Times New Roman" w:eastAsia="Arial Unicode MS" w:hAnsi="Times New Roman" w:cs="Times New Roman"/>
          <w:sz w:val="24"/>
          <w:szCs w:val="24"/>
          <w:lang w:eastAsia="ru-RU"/>
        </w:rPr>
        <w:t xml:space="preserve"> </w:t>
      </w:r>
      <w:r w:rsidR="003C191F">
        <w:rPr>
          <w:rFonts w:ascii="Times New Roman" w:eastAsia="Arial Unicode MS" w:hAnsi="Times New Roman" w:cs="Times New Roman"/>
          <w:sz w:val="24"/>
          <w:szCs w:val="24"/>
          <w:lang w:eastAsia="ru-RU"/>
        </w:rPr>
        <w:t>п</w:t>
      </w:r>
      <w:r w:rsidRPr="00725B99">
        <w:rPr>
          <w:rFonts w:ascii="Times New Roman" w:eastAsia="Arial Unicode MS" w:hAnsi="Times New Roman" w:cs="Times New Roman"/>
          <w:sz w:val="24"/>
          <w:szCs w:val="24"/>
          <w:lang w:eastAsia="ru-RU"/>
        </w:rPr>
        <w:t>рофессиональной</w:t>
      </w:r>
      <w:r w:rsidR="003C191F">
        <w:rPr>
          <w:rFonts w:ascii="Times New Roman" w:eastAsia="Arial Unicode MS" w:hAnsi="Times New Roman" w:cs="Times New Roman"/>
          <w:sz w:val="24"/>
          <w:szCs w:val="24"/>
          <w:lang w:eastAsia="ru-RU"/>
        </w:rPr>
        <w:t xml:space="preserve"> </w:t>
      </w:r>
      <w:r w:rsidRPr="00725B99">
        <w:rPr>
          <w:rFonts w:ascii="Times New Roman" w:eastAsia="Arial Unicode MS" w:hAnsi="Times New Roman" w:cs="Times New Roman"/>
          <w:sz w:val="24"/>
          <w:szCs w:val="24"/>
          <w:lang w:eastAsia="ru-RU"/>
        </w:rPr>
        <w:t>деятельности.</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6.</w:t>
      </w:r>
      <w:r w:rsidRPr="00725B99">
        <w:rPr>
          <w:rFonts w:ascii="Times New Roman" w:eastAsia="Arial Unicode MS" w:hAnsi="Times New Roman" w:cs="Times New Roman"/>
          <w:sz w:val="24"/>
          <w:szCs w:val="24"/>
          <w:lang w:eastAsia="ru-RU"/>
        </w:rPr>
        <w:t xml:space="preserve"> Работать в команде, эффективно общаться с коллегами, руководством, клиентами.</w:t>
      </w:r>
    </w:p>
    <w:p w:rsidR="008928E2" w:rsidRPr="00725B99" w:rsidRDefault="00D70DCA"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Pr>
          <w:rFonts w:ascii="Times New Roman" w:eastAsia="Arial Unicode MS" w:hAnsi="Times New Roman" w:cs="Times New Roman"/>
          <w:b/>
          <w:sz w:val="24"/>
          <w:szCs w:val="24"/>
          <w:lang w:eastAsia="ru-RU"/>
        </w:rPr>
        <w:t>ОК</w:t>
      </w:r>
      <w:proofErr w:type="gramEnd"/>
      <w:r>
        <w:rPr>
          <w:rFonts w:ascii="Times New Roman" w:eastAsia="Arial Unicode MS" w:hAnsi="Times New Roman" w:cs="Times New Roman"/>
          <w:b/>
          <w:sz w:val="24"/>
          <w:szCs w:val="24"/>
          <w:lang w:eastAsia="ru-RU"/>
        </w:rPr>
        <w:t xml:space="preserve"> </w:t>
      </w:r>
      <w:r w:rsidR="008928E2" w:rsidRPr="00725B99">
        <w:rPr>
          <w:rFonts w:ascii="Times New Roman" w:eastAsia="Arial Unicode MS" w:hAnsi="Times New Roman" w:cs="Times New Roman"/>
          <w:b/>
          <w:sz w:val="24"/>
          <w:szCs w:val="24"/>
          <w:lang w:eastAsia="ru-RU"/>
        </w:rPr>
        <w:t>7.</w:t>
      </w:r>
      <w:r w:rsidR="008928E2" w:rsidRPr="00725B99">
        <w:rPr>
          <w:rFonts w:ascii="Times New Roman" w:eastAsia="Arial Unicode MS" w:hAnsi="Times New Roman" w:cs="Times New Roman"/>
          <w:sz w:val="24"/>
          <w:szCs w:val="24"/>
          <w:lang w:eastAsia="ru-RU"/>
        </w:rPr>
        <w:t xml:space="preserve"> Исполнять воинскую обязанность, в том числе с применением полученных профессиональных знаний (для юношей).</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D70DCA">
        <w:rPr>
          <w:rFonts w:ascii="Times New Roman" w:eastAsia="Arial Unicode MS" w:hAnsi="Times New Roman" w:cs="Times New Roman"/>
          <w:b/>
          <w:sz w:val="24"/>
          <w:szCs w:val="24"/>
          <w:lang w:eastAsia="ru-RU"/>
        </w:rPr>
        <w:t>5.2.</w:t>
      </w:r>
      <w:r w:rsidRPr="00725B99">
        <w:rPr>
          <w:rFonts w:ascii="Times New Roman" w:eastAsia="Arial Unicode MS" w:hAnsi="Times New Roman" w:cs="Times New Roman"/>
          <w:sz w:val="24"/>
          <w:szCs w:val="24"/>
          <w:lang w:eastAsia="ru-RU"/>
        </w:rPr>
        <w:t xml:space="preserve"> Выпускник должен обладать </w:t>
      </w:r>
      <w:r w:rsidRPr="00725B99">
        <w:rPr>
          <w:rFonts w:ascii="Times New Roman" w:eastAsia="Arial Unicode MS" w:hAnsi="Times New Roman" w:cs="Times New Roman"/>
          <w:b/>
          <w:sz w:val="24"/>
          <w:szCs w:val="24"/>
          <w:lang w:eastAsia="ru-RU"/>
        </w:rPr>
        <w:t>профессиональными компетенциями,</w:t>
      </w:r>
      <w:r w:rsidRPr="00725B99">
        <w:rPr>
          <w:rFonts w:ascii="Times New Roman" w:eastAsia="Arial Unicode MS" w:hAnsi="Times New Roman" w:cs="Times New Roman"/>
          <w:sz w:val="24"/>
          <w:szCs w:val="24"/>
          <w:lang w:eastAsia="ru-RU"/>
        </w:rPr>
        <w:t xml:space="preserve"> соответствующими видам деятельности:</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5.2.1. </w:t>
      </w:r>
      <w:r w:rsidR="003C191F">
        <w:rPr>
          <w:rFonts w:ascii="Times New Roman" w:eastAsia="Arial Unicode MS" w:hAnsi="Times New Roman" w:cs="Times New Roman"/>
          <w:sz w:val="24"/>
          <w:szCs w:val="24"/>
          <w:lang w:eastAsia="ru-RU"/>
        </w:rPr>
        <w:t>Текущее содержание и ремонт железнодорожного пути</w:t>
      </w:r>
      <w:r w:rsidRPr="00725B99">
        <w:rPr>
          <w:rFonts w:ascii="Times New Roman" w:eastAsia="Arial Unicode MS" w:hAnsi="Times New Roman" w:cs="Times New Roman"/>
          <w:sz w:val="24"/>
          <w:szCs w:val="24"/>
          <w:lang w:eastAsia="ru-RU"/>
        </w:rPr>
        <w:t>.</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lastRenderedPageBreak/>
        <w:t>ПК 1.1.</w:t>
      </w:r>
      <w:r w:rsidRPr="00725B99">
        <w:rPr>
          <w:rFonts w:ascii="Times New Roman" w:eastAsia="Arial Unicode MS" w:hAnsi="Times New Roman" w:cs="Times New Roman"/>
          <w:sz w:val="24"/>
          <w:szCs w:val="24"/>
          <w:lang w:eastAsia="ru-RU"/>
        </w:rPr>
        <w:t xml:space="preserve"> </w:t>
      </w:r>
      <w:r w:rsidR="003C191F">
        <w:rPr>
          <w:rFonts w:ascii="Times New Roman" w:eastAsia="Arial Unicode MS" w:hAnsi="Times New Roman" w:cs="Times New Roman"/>
          <w:sz w:val="24"/>
          <w:szCs w:val="24"/>
          <w:lang w:eastAsia="ru-RU"/>
        </w:rPr>
        <w:t>В</w:t>
      </w:r>
      <w:r w:rsidR="003C191F" w:rsidRPr="003C191F">
        <w:rPr>
          <w:rFonts w:ascii="Times New Roman" w:eastAsia="Arial Unicode MS" w:hAnsi="Times New Roman" w:cs="Times New Roman"/>
          <w:sz w:val="24"/>
          <w:szCs w:val="24"/>
          <w:lang w:eastAsia="ru-RU"/>
        </w:rPr>
        <w:t>ыполнять простейшие работы при монтаже, демонтаже и ремонте верхнего строения пути</w:t>
      </w:r>
      <w:proofErr w:type="gramStart"/>
      <w:r w:rsidR="003C191F" w:rsidRPr="003C191F">
        <w:rPr>
          <w:rFonts w:ascii="Times New Roman" w:eastAsia="Arial Unicode MS" w:hAnsi="Times New Roman" w:cs="Times New Roman"/>
          <w:sz w:val="24"/>
          <w:szCs w:val="24"/>
          <w:lang w:eastAsia="ru-RU"/>
        </w:rPr>
        <w:t>.</w:t>
      </w:r>
      <w:r w:rsidRPr="00725B99">
        <w:rPr>
          <w:rFonts w:ascii="Times New Roman" w:eastAsia="Arial Unicode MS" w:hAnsi="Times New Roman" w:cs="Times New Roman"/>
          <w:sz w:val="24"/>
          <w:szCs w:val="24"/>
          <w:lang w:eastAsia="ru-RU"/>
        </w:rPr>
        <w:t>.</w:t>
      </w:r>
      <w:proofErr w:type="gramEnd"/>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t>ПК 1.2.</w:t>
      </w:r>
      <w:r w:rsidRPr="00725B99">
        <w:rPr>
          <w:rFonts w:ascii="Times New Roman" w:eastAsia="Arial Unicode MS" w:hAnsi="Times New Roman" w:cs="Times New Roman"/>
          <w:sz w:val="24"/>
          <w:szCs w:val="24"/>
          <w:lang w:eastAsia="ru-RU"/>
        </w:rPr>
        <w:t xml:space="preserve"> Производить монтаж, разборку, соединение и регулировку частей ремонтируемого </w:t>
      </w:r>
      <w:r w:rsidR="003C191F">
        <w:rPr>
          <w:rFonts w:ascii="Times New Roman" w:eastAsia="Arial Unicode MS" w:hAnsi="Times New Roman" w:cs="Times New Roman"/>
          <w:sz w:val="24"/>
          <w:szCs w:val="24"/>
          <w:lang w:eastAsia="ru-RU"/>
        </w:rPr>
        <w:t>железнодорожного пути</w:t>
      </w:r>
      <w:r w:rsidRPr="00725B99">
        <w:rPr>
          <w:rFonts w:ascii="Times New Roman" w:eastAsia="Arial Unicode MS" w:hAnsi="Times New Roman" w:cs="Times New Roman"/>
          <w:sz w:val="24"/>
          <w:szCs w:val="24"/>
          <w:lang w:eastAsia="ru-RU"/>
        </w:rPr>
        <w:t>.</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5.2.2</w:t>
      </w:r>
      <w:r w:rsidR="003C191F" w:rsidRPr="003C191F">
        <w:rPr>
          <w:rFonts w:ascii="Times New Roman" w:eastAsia="Times New Roman" w:hAnsi="Times New Roman" w:cs="Times New Roman"/>
          <w:color w:val="000000"/>
          <w:sz w:val="24"/>
          <w:szCs w:val="24"/>
          <w:lang w:eastAsia="ru-RU"/>
        </w:rPr>
        <w:t xml:space="preserve"> </w:t>
      </w:r>
      <w:r w:rsidR="003C191F" w:rsidRPr="00754929">
        <w:rPr>
          <w:rFonts w:ascii="Times New Roman" w:eastAsia="Times New Roman" w:hAnsi="Times New Roman" w:cs="Times New Roman"/>
          <w:color w:val="000000"/>
          <w:sz w:val="24"/>
          <w:szCs w:val="24"/>
          <w:lang w:eastAsia="ru-RU"/>
        </w:rPr>
        <w:t>Демонтаж рельсовых стыков</w:t>
      </w:r>
      <w:r w:rsidRPr="00725B99">
        <w:rPr>
          <w:rFonts w:ascii="Times New Roman" w:eastAsia="Arial Unicode MS" w:hAnsi="Times New Roman" w:cs="Times New Roman"/>
          <w:sz w:val="24"/>
          <w:szCs w:val="24"/>
          <w:lang w:eastAsia="ru-RU"/>
        </w:rPr>
        <w:t>.</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t>ПК 2.1.</w:t>
      </w:r>
      <w:r w:rsidRPr="00725B99">
        <w:rPr>
          <w:rFonts w:ascii="Times New Roman" w:eastAsia="Arial Unicode MS" w:hAnsi="Times New Roman" w:cs="Times New Roman"/>
          <w:sz w:val="24"/>
          <w:szCs w:val="24"/>
          <w:lang w:eastAsia="ru-RU"/>
        </w:rPr>
        <w:t xml:space="preserve"> </w:t>
      </w:r>
      <w:r w:rsidR="003C191F" w:rsidRPr="003C191F">
        <w:rPr>
          <w:rFonts w:ascii="Times New Roman" w:eastAsia="Arial Unicode MS" w:hAnsi="Times New Roman" w:cs="Times New Roman"/>
          <w:sz w:val="24"/>
          <w:szCs w:val="24"/>
          <w:lang w:eastAsia="ru-RU"/>
        </w:rPr>
        <w:t>Укладка старых шпал в штабеля.</w:t>
      </w:r>
    </w:p>
    <w:p w:rsidR="008928E2" w:rsidRPr="00725B99" w:rsidRDefault="008928E2" w:rsidP="0046028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t>ПК 2.2.</w:t>
      </w:r>
      <w:r w:rsidRPr="00725B99">
        <w:rPr>
          <w:rFonts w:ascii="Times New Roman" w:eastAsia="Arial Unicode MS" w:hAnsi="Times New Roman" w:cs="Times New Roman"/>
          <w:sz w:val="24"/>
          <w:szCs w:val="24"/>
          <w:lang w:eastAsia="ru-RU"/>
        </w:rPr>
        <w:t xml:space="preserve"> </w:t>
      </w:r>
      <w:r w:rsidR="003C191F" w:rsidRPr="003C191F">
        <w:rPr>
          <w:rFonts w:ascii="Times New Roman" w:eastAsia="Arial Unicode MS" w:hAnsi="Times New Roman" w:cs="Times New Roman"/>
          <w:sz w:val="24"/>
          <w:szCs w:val="24"/>
          <w:lang w:eastAsia="ru-RU"/>
        </w:rPr>
        <w:t>Замена балласта в шпальных ящиках до подошвы шпал</w:t>
      </w:r>
      <w:proofErr w:type="gramStart"/>
      <w:r w:rsidR="003C191F" w:rsidRPr="003C191F">
        <w:rPr>
          <w:rFonts w:ascii="Times New Roman" w:eastAsia="Arial Unicode MS" w:hAnsi="Times New Roman" w:cs="Times New Roman"/>
          <w:sz w:val="24"/>
          <w:szCs w:val="24"/>
          <w:lang w:eastAsia="ru-RU"/>
        </w:rPr>
        <w:t>.</w:t>
      </w:r>
      <w:r w:rsidRPr="00725B99">
        <w:rPr>
          <w:rFonts w:ascii="Times New Roman" w:eastAsia="Arial Unicode MS" w:hAnsi="Times New Roman" w:cs="Times New Roman"/>
          <w:sz w:val="24"/>
          <w:szCs w:val="24"/>
          <w:lang w:eastAsia="ru-RU"/>
        </w:rPr>
        <w:t>.</w:t>
      </w:r>
      <w:proofErr w:type="gramEnd"/>
    </w:p>
    <w:p w:rsidR="009413E4" w:rsidRPr="00D70DCA" w:rsidRDefault="008928E2" w:rsidP="00D70DCA">
      <w:pPr>
        <w:spacing w:after="0" w:line="240" w:lineRule="auto"/>
        <w:jc w:val="both"/>
        <w:rPr>
          <w:rFonts w:ascii="Times New Roman" w:eastAsia="Times New Roman" w:hAnsi="Times New Roman" w:cs="Times New Roman"/>
          <w:color w:val="000000"/>
          <w:lang w:eastAsia="ru-RU"/>
        </w:rPr>
      </w:pPr>
      <w:r w:rsidRPr="00725B99">
        <w:rPr>
          <w:rFonts w:ascii="Times New Roman" w:eastAsia="Arial Unicode MS" w:hAnsi="Times New Roman" w:cs="Times New Roman"/>
          <w:b/>
          <w:sz w:val="24"/>
          <w:szCs w:val="24"/>
          <w:lang w:eastAsia="ru-RU"/>
        </w:rPr>
        <w:t>ПК 2.3.</w:t>
      </w:r>
      <w:r w:rsidR="003C191F">
        <w:rPr>
          <w:rFonts w:ascii="Times New Roman" w:eastAsia="Arial Unicode MS" w:hAnsi="Times New Roman" w:cs="Times New Roman"/>
          <w:sz w:val="24"/>
          <w:szCs w:val="24"/>
          <w:lang w:eastAsia="ru-RU"/>
        </w:rPr>
        <w:t xml:space="preserve"> </w:t>
      </w:r>
      <w:r w:rsidR="003C191F" w:rsidRPr="003C191F">
        <w:rPr>
          <w:rFonts w:ascii="Times New Roman" w:eastAsia="Arial Unicode MS" w:hAnsi="Times New Roman" w:cs="Times New Roman"/>
          <w:sz w:val="24"/>
          <w:szCs w:val="24"/>
          <w:lang w:eastAsia="ru-RU"/>
        </w:rPr>
        <w:t>Погрузка, транспортировка и выгрузка скреплений.</w:t>
      </w:r>
      <w:r w:rsidRPr="00725B99">
        <w:rPr>
          <w:rFonts w:ascii="Times New Roman" w:eastAsia="Times New Roman" w:hAnsi="Times New Roman" w:cs="Times New Roman"/>
          <w:color w:val="000000"/>
          <w:lang w:eastAsia="ru-RU"/>
        </w:rPr>
        <w:t xml:space="preserve"> </w:t>
      </w:r>
    </w:p>
    <w:p w:rsidR="00D70DCA" w:rsidRDefault="009413E4" w:rsidP="00D70D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C191F" w:rsidRPr="009413E4">
        <w:rPr>
          <w:rFonts w:ascii="Times New Roman" w:hAnsi="Times New Roman" w:cs="Times New Roman"/>
          <w:b/>
          <w:sz w:val="24"/>
          <w:szCs w:val="24"/>
        </w:rPr>
        <w:t>. Кадровое обеспечение реализации про</w:t>
      </w:r>
      <w:r w:rsidR="00D70DCA">
        <w:rPr>
          <w:rFonts w:ascii="Times New Roman" w:hAnsi="Times New Roman" w:cs="Times New Roman"/>
          <w:b/>
          <w:sz w:val="24"/>
          <w:szCs w:val="24"/>
        </w:rPr>
        <w:t>граммы.</w:t>
      </w:r>
    </w:p>
    <w:p w:rsidR="00A32CD6" w:rsidRPr="00D70DCA" w:rsidRDefault="00D70DCA" w:rsidP="00D70D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C191F" w:rsidRPr="003C191F">
        <w:rPr>
          <w:rFonts w:ascii="Times New Roman" w:hAnsi="Times New Roman" w:cs="Times New Roman"/>
          <w:sz w:val="24"/>
          <w:szCs w:val="24"/>
        </w:rPr>
        <w:t xml:space="preserve">Реализация профессиональной  программы по профессии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Мастера производственного обучения имеют на 1–2 разряда по профессии рабочего выше, чем предусмотрено образовательным стандартом для выпускников. Преподаватели, отвечающие за освоение </w:t>
      </w:r>
      <w:proofErr w:type="gramStart"/>
      <w:r w:rsidR="003C191F" w:rsidRPr="003C191F">
        <w:rPr>
          <w:rFonts w:ascii="Times New Roman" w:hAnsi="Times New Roman" w:cs="Times New Roman"/>
          <w:sz w:val="24"/>
          <w:szCs w:val="24"/>
        </w:rPr>
        <w:t>обучающимся</w:t>
      </w:r>
      <w:proofErr w:type="gramEnd"/>
      <w:r w:rsidR="003C191F" w:rsidRPr="003C191F">
        <w:rPr>
          <w:rFonts w:ascii="Times New Roman" w:hAnsi="Times New Roman" w:cs="Times New Roman"/>
          <w:sz w:val="24"/>
          <w:szCs w:val="24"/>
        </w:rPr>
        <w:t xml:space="preserve"> профессионального цикла имеют опыт деятельности в организациях соответствующей профессиональной сферы. Эти преподаватели и мастера производственного обучения проходят стажировку в профильных организациях не реже 1 раза в 3 года.</w:t>
      </w:r>
    </w:p>
    <w:p w:rsidR="009413E4" w:rsidRPr="00725B99" w:rsidRDefault="009413E4" w:rsidP="00D70DCA">
      <w:pPr>
        <w:tabs>
          <w:tab w:val="num" w:pos="993"/>
        </w:tabs>
        <w:spacing w:before="6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725B99">
        <w:rPr>
          <w:rFonts w:ascii="Times New Roman" w:eastAsia="Times New Roman" w:hAnsi="Times New Roman" w:cs="Times New Roman"/>
          <w:b/>
          <w:sz w:val="24"/>
          <w:szCs w:val="24"/>
          <w:lang w:eastAsia="ru-RU"/>
        </w:rPr>
        <w:t xml:space="preserve">. Основные материально-технические условия для реализации образовательного процесса в </w:t>
      </w:r>
      <w:r>
        <w:rPr>
          <w:rFonts w:ascii="Times New Roman" w:eastAsia="Times New Roman" w:hAnsi="Times New Roman" w:cs="Times New Roman"/>
          <w:b/>
          <w:sz w:val="24"/>
          <w:szCs w:val="24"/>
          <w:lang w:eastAsia="ru-RU"/>
        </w:rPr>
        <w:t>техникуме</w:t>
      </w:r>
      <w:r w:rsidRPr="00725B99">
        <w:rPr>
          <w:rFonts w:ascii="Times New Roman" w:eastAsia="Times New Roman" w:hAnsi="Times New Roman" w:cs="Times New Roman"/>
          <w:b/>
          <w:sz w:val="24"/>
          <w:szCs w:val="24"/>
          <w:lang w:eastAsia="ru-RU"/>
        </w:rPr>
        <w:t>.</w:t>
      </w:r>
    </w:p>
    <w:p w:rsidR="009413E4" w:rsidRPr="00725B99" w:rsidRDefault="009413E4" w:rsidP="00D70DCA">
      <w:pPr>
        <w:widowControl w:val="0"/>
        <w:tabs>
          <w:tab w:val="left" w:pos="540"/>
        </w:tab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Техникум для реализации</w:t>
      </w:r>
      <w:r w:rsidRPr="00725B99">
        <w:rPr>
          <w:rFonts w:ascii="Times New Roman" w:eastAsia="Times New Roman" w:hAnsi="Times New Roman" w:cs="Times New Roman"/>
          <w:sz w:val="24"/>
          <w:szCs w:val="24"/>
          <w:lang w:eastAsia="ru-RU"/>
        </w:rPr>
        <w:t xml:space="preserve"> программы профессионального </w:t>
      </w:r>
      <w:r>
        <w:rPr>
          <w:rFonts w:ascii="Times New Roman" w:eastAsia="Times New Roman" w:hAnsi="Times New Roman" w:cs="Times New Roman"/>
          <w:sz w:val="24"/>
          <w:szCs w:val="24"/>
          <w:lang w:eastAsia="ru-RU"/>
        </w:rPr>
        <w:t>обуче</w:t>
      </w:r>
      <w:r w:rsidRPr="00725B99">
        <w:rPr>
          <w:rFonts w:ascii="Times New Roman" w:eastAsia="Times New Roman" w:hAnsi="Times New Roman" w:cs="Times New Roman"/>
          <w:sz w:val="24"/>
          <w:szCs w:val="24"/>
          <w:lang w:eastAsia="ru-RU"/>
        </w:rPr>
        <w:t>ния располагает материально-технической базой, обеспечивающей проведение всех видов дисциплин</w:t>
      </w:r>
      <w:r>
        <w:rPr>
          <w:rFonts w:ascii="Times New Roman" w:eastAsia="Times New Roman" w:hAnsi="Times New Roman" w:cs="Times New Roman"/>
          <w:sz w:val="24"/>
          <w:szCs w:val="24"/>
          <w:lang w:eastAsia="ru-RU"/>
        </w:rPr>
        <w:t xml:space="preserve"> </w:t>
      </w:r>
      <w:r w:rsidRPr="00725B99">
        <w:rPr>
          <w:rFonts w:ascii="Times New Roman" w:eastAsia="Times New Roman" w:hAnsi="Times New Roman" w:cs="Times New Roman"/>
          <w:sz w:val="24"/>
          <w:szCs w:val="24"/>
          <w:lang w:eastAsia="ru-RU"/>
        </w:rPr>
        <w:t>предусмотренных учебным планом. Материально-техническая база соответствует действующим санитарным и противопожарным нормам.</w:t>
      </w:r>
    </w:p>
    <w:p w:rsidR="009413E4" w:rsidRPr="00725B99" w:rsidRDefault="009413E4" w:rsidP="00460288">
      <w:pPr>
        <w:spacing w:after="0" w:line="240" w:lineRule="auto"/>
        <w:ind w:firstLine="708"/>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iCs/>
          <w:sz w:val="24"/>
          <w:szCs w:val="24"/>
          <w:lang w:eastAsia="ru-RU"/>
        </w:rPr>
        <w:t>Перечень кабинетов, лабораторий, мастерских и других помещений</w:t>
      </w:r>
    </w:p>
    <w:p w:rsidR="009413E4" w:rsidRPr="00725B99" w:rsidRDefault="009413E4" w:rsidP="00460288">
      <w:pPr>
        <w:widowControl w:val="0"/>
        <w:tabs>
          <w:tab w:val="left" w:pos="540"/>
        </w:tabs>
        <w:spacing w:after="0" w:line="240" w:lineRule="auto"/>
        <w:ind w:left="709" w:firstLine="539"/>
        <w:jc w:val="both"/>
        <w:rPr>
          <w:rFonts w:ascii="Times New Roman" w:eastAsia="Times New Roman" w:hAnsi="Times New Roman" w:cs="Times New Roman"/>
          <w:bCs/>
          <w:i/>
          <w:iCs/>
          <w:sz w:val="24"/>
          <w:szCs w:val="24"/>
          <w:lang w:eastAsia="ru-RU"/>
        </w:rPr>
      </w:pPr>
      <w:r w:rsidRPr="00725B99">
        <w:rPr>
          <w:rFonts w:ascii="Times New Roman" w:eastAsia="Times New Roman" w:hAnsi="Times New Roman" w:cs="Times New Roman"/>
          <w:b/>
          <w:bCs/>
          <w:iCs/>
          <w:sz w:val="24"/>
          <w:szCs w:val="24"/>
          <w:lang w:eastAsia="ru-RU"/>
        </w:rPr>
        <w:t>Кабинеты:</w:t>
      </w:r>
    </w:p>
    <w:p w:rsidR="009413E4" w:rsidRPr="00725B99" w:rsidRDefault="009413E4" w:rsidP="00460288">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w:t>
      </w:r>
      <w:r w:rsidRPr="00725B99">
        <w:rPr>
          <w:rFonts w:ascii="Times New Roman" w:eastAsia="Times New Roman" w:hAnsi="Times New Roman" w:cs="Times New Roman"/>
          <w:sz w:val="24"/>
          <w:szCs w:val="24"/>
          <w:lang w:eastAsia="ru-RU"/>
        </w:rPr>
        <w:t>;</w:t>
      </w:r>
    </w:p>
    <w:p w:rsidR="009413E4" w:rsidRPr="00725B99" w:rsidRDefault="009413E4" w:rsidP="00460288">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охраны труда;</w:t>
      </w:r>
    </w:p>
    <w:p w:rsidR="009413E4" w:rsidRPr="00725B99" w:rsidRDefault="009413E4" w:rsidP="00D70DCA">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безопасности жизнедеятельности</w:t>
      </w:r>
      <w:r>
        <w:rPr>
          <w:rFonts w:ascii="Times New Roman" w:eastAsia="Times New Roman" w:hAnsi="Times New Roman" w:cs="Times New Roman"/>
          <w:sz w:val="24"/>
          <w:szCs w:val="24"/>
          <w:lang w:eastAsia="ru-RU"/>
        </w:rPr>
        <w:t xml:space="preserve"> и гражданской обороны</w:t>
      </w:r>
      <w:r w:rsidRPr="00725B99">
        <w:rPr>
          <w:rFonts w:ascii="Times New Roman" w:eastAsia="Times New Roman" w:hAnsi="Times New Roman" w:cs="Times New Roman"/>
          <w:sz w:val="24"/>
          <w:szCs w:val="24"/>
          <w:lang w:eastAsia="ru-RU"/>
        </w:rPr>
        <w:t>.</w:t>
      </w:r>
    </w:p>
    <w:p w:rsidR="009413E4" w:rsidRPr="00725B99" w:rsidRDefault="009413E4" w:rsidP="00460288">
      <w:pPr>
        <w:tabs>
          <w:tab w:val="left" w:pos="540"/>
        </w:tabs>
        <w:spacing w:after="0" w:line="240" w:lineRule="auto"/>
        <w:ind w:left="709" w:firstLine="551"/>
        <w:jc w:val="both"/>
        <w:rPr>
          <w:rFonts w:ascii="Times New Roman" w:eastAsia="Times New Roman" w:hAnsi="Times New Roman" w:cs="Times New Roman"/>
          <w:b/>
          <w:sz w:val="24"/>
          <w:szCs w:val="24"/>
          <w:lang w:eastAsia="ru-RU"/>
        </w:rPr>
      </w:pPr>
      <w:r w:rsidRPr="00725B99">
        <w:rPr>
          <w:rFonts w:ascii="Times New Roman" w:eastAsia="Times New Roman" w:hAnsi="Times New Roman" w:cs="Times New Roman"/>
          <w:b/>
          <w:sz w:val="24"/>
          <w:szCs w:val="24"/>
          <w:lang w:eastAsia="ru-RU"/>
        </w:rPr>
        <w:t>Мастерские:</w:t>
      </w:r>
    </w:p>
    <w:p w:rsidR="009413E4" w:rsidRPr="00725B99" w:rsidRDefault="009413E4" w:rsidP="00460288">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слесарно-механическая;</w:t>
      </w:r>
    </w:p>
    <w:p w:rsidR="009413E4" w:rsidRPr="00725B99" w:rsidRDefault="009413E4" w:rsidP="00460288">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электромонтажная.</w:t>
      </w:r>
    </w:p>
    <w:p w:rsidR="009413E4" w:rsidRPr="00725B99" w:rsidRDefault="009413E4" w:rsidP="00460288">
      <w:pPr>
        <w:widowControl w:val="0"/>
        <w:tabs>
          <w:tab w:val="left" w:pos="540"/>
        </w:tabs>
        <w:spacing w:after="0" w:line="240" w:lineRule="auto"/>
        <w:ind w:left="709" w:firstLine="551"/>
        <w:jc w:val="both"/>
        <w:rPr>
          <w:rFonts w:ascii="Times New Roman" w:eastAsia="Times New Roman" w:hAnsi="Times New Roman" w:cs="Times New Roman"/>
          <w:b/>
          <w:bCs/>
          <w:iCs/>
          <w:sz w:val="24"/>
          <w:szCs w:val="24"/>
          <w:lang w:eastAsia="ru-RU"/>
        </w:rPr>
      </w:pPr>
      <w:r w:rsidRPr="00725B99">
        <w:rPr>
          <w:rFonts w:ascii="Times New Roman" w:eastAsia="Times New Roman" w:hAnsi="Times New Roman" w:cs="Times New Roman"/>
          <w:b/>
          <w:bCs/>
          <w:iCs/>
          <w:sz w:val="24"/>
          <w:szCs w:val="24"/>
          <w:lang w:eastAsia="ru-RU"/>
        </w:rPr>
        <w:t>Залы:</w:t>
      </w:r>
    </w:p>
    <w:p w:rsidR="009413E4" w:rsidRPr="00725B99" w:rsidRDefault="009413E4" w:rsidP="00460288">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библиотека, читальный зал с выходом в сеть Интернет;</w:t>
      </w:r>
    </w:p>
    <w:p w:rsidR="009413E4" w:rsidRPr="00725B99" w:rsidRDefault="009413E4" w:rsidP="009413E4">
      <w:pPr>
        <w:spacing w:after="0" w:line="240" w:lineRule="auto"/>
        <w:rPr>
          <w:rFonts w:ascii="Times New Roman" w:eastAsia="Times New Roman" w:hAnsi="Times New Roman" w:cs="Times New Roman"/>
          <w:sz w:val="24"/>
          <w:szCs w:val="24"/>
          <w:lang w:eastAsia="ru-RU"/>
        </w:rPr>
      </w:pPr>
    </w:p>
    <w:p w:rsidR="009413E4" w:rsidRPr="00725B99" w:rsidRDefault="009413E4" w:rsidP="009413E4">
      <w:pPr>
        <w:spacing w:after="0" w:line="240" w:lineRule="auto"/>
        <w:rPr>
          <w:rFonts w:ascii="Times New Roman" w:eastAsia="Times New Roman" w:hAnsi="Times New Roman" w:cs="Times New Roman"/>
          <w:color w:val="000000"/>
          <w:lang w:eastAsia="ru-RU"/>
        </w:rPr>
      </w:pPr>
    </w:p>
    <w:p w:rsidR="00A32CD6" w:rsidRPr="00754929" w:rsidRDefault="00A32CD6">
      <w:pPr>
        <w:rPr>
          <w:rFonts w:ascii="Times New Roman" w:hAnsi="Times New Roman" w:cs="Times New Roman"/>
          <w:sz w:val="24"/>
          <w:szCs w:val="24"/>
        </w:rPr>
      </w:pPr>
    </w:p>
    <w:p w:rsidR="00A32CD6" w:rsidRDefault="00A32CD6">
      <w:pPr>
        <w:rPr>
          <w:rFonts w:ascii="Times New Roman" w:hAnsi="Times New Roman" w:cs="Times New Roman"/>
          <w:sz w:val="24"/>
          <w:szCs w:val="24"/>
        </w:rPr>
      </w:pPr>
    </w:p>
    <w:p w:rsidR="00D70DCA" w:rsidRDefault="00D70DCA">
      <w:pPr>
        <w:rPr>
          <w:rFonts w:ascii="Times New Roman" w:hAnsi="Times New Roman" w:cs="Times New Roman"/>
          <w:sz w:val="24"/>
          <w:szCs w:val="24"/>
        </w:rPr>
      </w:pPr>
    </w:p>
    <w:p w:rsidR="00D70DCA" w:rsidRDefault="00D70DCA">
      <w:pPr>
        <w:rPr>
          <w:rFonts w:ascii="Times New Roman" w:hAnsi="Times New Roman" w:cs="Times New Roman"/>
          <w:sz w:val="24"/>
          <w:szCs w:val="24"/>
        </w:rPr>
      </w:pPr>
    </w:p>
    <w:p w:rsidR="00D70DCA" w:rsidRDefault="00D70DCA">
      <w:pPr>
        <w:rPr>
          <w:rFonts w:ascii="Times New Roman" w:hAnsi="Times New Roman" w:cs="Times New Roman"/>
          <w:sz w:val="24"/>
          <w:szCs w:val="24"/>
        </w:rPr>
      </w:pPr>
    </w:p>
    <w:p w:rsidR="00D70DCA" w:rsidRDefault="00D70DCA">
      <w:pPr>
        <w:rPr>
          <w:rFonts w:ascii="Times New Roman" w:hAnsi="Times New Roman" w:cs="Times New Roman"/>
          <w:sz w:val="24"/>
          <w:szCs w:val="24"/>
        </w:rPr>
      </w:pPr>
    </w:p>
    <w:p w:rsidR="00D70DCA" w:rsidRDefault="00D70DCA">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D70DCA" w:rsidRPr="00754929" w:rsidRDefault="00D70DCA">
      <w:pPr>
        <w:rPr>
          <w:rFonts w:ascii="Times New Roman" w:hAnsi="Times New Roman" w:cs="Times New Roman"/>
          <w:sz w:val="24"/>
          <w:szCs w:val="24"/>
        </w:rPr>
      </w:pPr>
    </w:p>
    <w:p w:rsidR="00AF7A57" w:rsidRPr="00754929" w:rsidRDefault="00AF7A57">
      <w:pPr>
        <w:rPr>
          <w:rFonts w:ascii="Times New Roman" w:hAnsi="Times New Roman" w:cs="Times New Roman"/>
          <w:sz w:val="24"/>
          <w:szCs w:val="24"/>
        </w:rPr>
      </w:pPr>
    </w:p>
    <w:p w:rsidR="001216D5" w:rsidRPr="00754929" w:rsidRDefault="001216D5" w:rsidP="00AF7A57">
      <w:pPr>
        <w:spacing w:after="0" w:line="240" w:lineRule="auto"/>
        <w:jc w:val="center"/>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val="en-US"/>
        </w:rPr>
        <w:t>II</w:t>
      </w:r>
      <w:r w:rsidRPr="00754929">
        <w:rPr>
          <w:rFonts w:ascii="Times New Roman" w:eastAsia="Times New Roman" w:hAnsi="Times New Roman" w:cs="Times New Roman"/>
          <w:b/>
          <w:bCs/>
          <w:color w:val="000000"/>
          <w:sz w:val="24"/>
          <w:szCs w:val="24"/>
        </w:rPr>
        <w:t xml:space="preserve">. </w:t>
      </w:r>
      <w:r w:rsidRPr="00754929">
        <w:rPr>
          <w:rFonts w:ascii="Times New Roman" w:eastAsia="Times New Roman" w:hAnsi="Times New Roman" w:cs="Times New Roman"/>
          <w:b/>
          <w:bCs/>
          <w:color w:val="000000"/>
          <w:sz w:val="24"/>
          <w:szCs w:val="24"/>
          <w:lang w:eastAsia="ru-RU"/>
        </w:rPr>
        <w:t>УЧЕБНЫЙ ПЛАН</w:t>
      </w:r>
    </w:p>
    <w:p w:rsidR="001216D5" w:rsidRDefault="001216D5" w:rsidP="00D70DCA">
      <w:pPr>
        <w:spacing w:after="0" w:line="240" w:lineRule="auto"/>
        <w:jc w:val="center"/>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для профессионально</w:t>
      </w:r>
      <w:r w:rsidR="00AF7A57" w:rsidRPr="00754929">
        <w:rPr>
          <w:rFonts w:ascii="Times New Roman" w:eastAsia="Times New Roman" w:hAnsi="Times New Roman" w:cs="Times New Roman"/>
          <w:b/>
          <w:bCs/>
          <w:color w:val="000000"/>
          <w:sz w:val="24"/>
          <w:szCs w:val="24"/>
          <w:lang w:eastAsia="ru-RU"/>
        </w:rPr>
        <w:t>го</w:t>
      </w:r>
      <w:r w:rsidRPr="00754929">
        <w:rPr>
          <w:rFonts w:ascii="Times New Roman" w:eastAsia="Times New Roman" w:hAnsi="Times New Roman" w:cs="Times New Roman"/>
          <w:b/>
          <w:bCs/>
          <w:color w:val="000000"/>
          <w:sz w:val="24"/>
          <w:szCs w:val="24"/>
          <w:lang w:eastAsia="ru-RU"/>
        </w:rPr>
        <w:t xml:space="preserve"> </w:t>
      </w:r>
      <w:proofErr w:type="gramStart"/>
      <w:r w:rsidR="00AF7A57" w:rsidRPr="00754929">
        <w:rPr>
          <w:rFonts w:ascii="Times New Roman" w:eastAsia="Times New Roman" w:hAnsi="Times New Roman" w:cs="Times New Roman"/>
          <w:b/>
          <w:bCs/>
          <w:color w:val="000000"/>
          <w:sz w:val="24"/>
          <w:szCs w:val="24"/>
          <w:lang w:eastAsia="ru-RU"/>
        </w:rPr>
        <w:t>обучения</w:t>
      </w:r>
      <w:r w:rsidRPr="00754929">
        <w:rPr>
          <w:rFonts w:ascii="Times New Roman" w:eastAsia="Times New Roman" w:hAnsi="Times New Roman" w:cs="Times New Roman"/>
          <w:b/>
          <w:bCs/>
          <w:color w:val="000000"/>
          <w:sz w:val="24"/>
          <w:szCs w:val="24"/>
          <w:lang w:eastAsia="ru-RU"/>
        </w:rPr>
        <w:t xml:space="preserve"> по профессии</w:t>
      </w:r>
      <w:proofErr w:type="gramEnd"/>
      <w:r w:rsidRPr="00754929">
        <w:rPr>
          <w:rFonts w:ascii="Times New Roman" w:eastAsia="Times New Roman" w:hAnsi="Times New Roman" w:cs="Times New Roman"/>
          <w:b/>
          <w:bCs/>
          <w:color w:val="000000"/>
          <w:sz w:val="24"/>
          <w:szCs w:val="24"/>
          <w:lang w:eastAsia="ru-RU"/>
        </w:rPr>
        <w:t xml:space="preserve"> «Монтер пути; 2</w:t>
      </w:r>
      <w:r w:rsidR="00D70DCA">
        <w:rPr>
          <w:rFonts w:ascii="Times New Roman" w:eastAsia="Times New Roman" w:hAnsi="Times New Roman" w:cs="Times New Roman"/>
          <w:b/>
          <w:bCs/>
          <w:color w:val="000000"/>
          <w:sz w:val="24"/>
          <w:szCs w:val="24"/>
          <w:lang w:eastAsia="ru-RU"/>
        </w:rPr>
        <w:t>-3</w:t>
      </w:r>
      <w:r w:rsidRPr="00754929">
        <w:rPr>
          <w:rFonts w:ascii="Times New Roman" w:eastAsia="Times New Roman" w:hAnsi="Times New Roman" w:cs="Times New Roman"/>
          <w:b/>
          <w:bCs/>
          <w:color w:val="000000"/>
          <w:sz w:val="24"/>
          <w:szCs w:val="24"/>
          <w:lang w:eastAsia="ru-RU"/>
        </w:rPr>
        <w:t xml:space="preserve"> разряд»</w:t>
      </w:r>
    </w:p>
    <w:p w:rsidR="008732B3" w:rsidRDefault="008732B3" w:rsidP="008732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0D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754929">
        <w:rPr>
          <w:rFonts w:ascii="Times New Roman" w:eastAsia="Times New Roman" w:hAnsi="Times New Roman" w:cs="Times New Roman"/>
          <w:color w:val="000000"/>
          <w:sz w:val="24"/>
          <w:szCs w:val="24"/>
          <w:lang w:eastAsia="ru-RU"/>
        </w:rPr>
        <w:t xml:space="preserve">Код профессии: </w:t>
      </w:r>
      <w:r>
        <w:rPr>
          <w:rFonts w:ascii="Times New Roman" w:eastAsia="Times New Roman" w:hAnsi="Times New Roman" w:cs="Times New Roman"/>
          <w:color w:val="000000"/>
          <w:sz w:val="24"/>
          <w:szCs w:val="24"/>
          <w:lang w:eastAsia="ru-RU"/>
        </w:rPr>
        <w:t>08.01.23</w:t>
      </w:r>
      <w:r w:rsidRPr="00754929">
        <w:rPr>
          <w:rFonts w:ascii="Times New Roman" w:eastAsia="Times New Roman" w:hAnsi="Times New Roman" w:cs="Times New Roman"/>
          <w:color w:val="000000"/>
          <w:sz w:val="24"/>
          <w:szCs w:val="24"/>
          <w:lang w:eastAsia="ru-RU"/>
        </w:rPr>
        <w:t xml:space="preserve"> </w:t>
      </w:r>
    </w:p>
    <w:p w:rsidR="008732B3" w:rsidRPr="00725B99" w:rsidRDefault="008732B3" w:rsidP="008732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725B99">
        <w:rPr>
          <w:rFonts w:ascii="Times New Roman" w:eastAsia="Times New Roman" w:hAnsi="Times New Roman" w:cs="Times New Roman"/>
          <w:color w:val="000000"/>
          <w:sz w:val="24"/>
          <w:szCs w:val="24"/>
          <w:lang w:eastAsia="ru-RU"/>
        </w:rPr>
        <w:t>Квалификация:</w:t>
      </w:r>
    </w:p>
    <w:p w:rsidR="008732B3" w:rsidRPr="00725B99" w:rsidRDefault="008732B3" w:rsidP="008732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Монтер пути; 2-3 разряд</w:t>
      </w:r>
    </w:p>
    <w:p w:rsidR="008732B3" w:rsidRPr="00725B99" w:rsidRDefault="008732B3" w:rsidP="008732B3">
      <w:pPr>
        <w:spacing w:after="0" w:line="240" w:lineRule="auto"/>
        <w:jc w:val="center"/>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725B99">
        <w:rPr>
          <w:rFonts w:ascii="Times New Roman" w:eastAsia="Times New Roman" w:hAnsi="Times New Roman" w:cs="Times New Roman"/>
          <w:color w:val="000000"/>
          <w:sz w:val="24"/>
          <w:szCs w:val="24"/>
          <w:lang w:eastAsia="ru-RU"/>
        </w:rPr>
        <w:t>Форма обучения - очная</w:t>
      </w:r>
    </w:p>
    <w:p w:rsidR="008732B3" w:rsidRPr="00725B99" w:rsidRDefault="008732B3" w:rsidP="008732B3">
      <w:pPr>
        <w:spacing w:after="0" w:line="240" w:lineRule="auto"/>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Срок обучения на базе</w:t>
      </w:r>
      <w:r w:rsidRPr="00725B99">
        <w:rPr>
          <w:rFonts w:ascii="Times New Roman" w:eastAsia="Times New Roman" w:hAnsi="Times New Roman" w:cs="Times New Roman"/>
          <w:sz w:val="24"/>
          <w:szCs w:val="24"/>
          <w:lang w:eastAsia="ru-RU"/>
        </w:rPr>
        <w:t xml:space="preserve"> </w:t>
      </w:r>
    </w:p>
    <w:p w:rsidR="008732B3" w:rsidRPr="00725B99" w:rsidRDefault="008732B3" w:rsidP="008732B3">
      <w:pPr>
        <w:spacing w:after="0" w:line="240" w:lineRule="auto"/>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xml:space="preserve">среднего (полного) </w:t>
      </w:r>
      <w:r>
        <w:rPr>
          <w:rFonts w:ascii="Times New Roman" w:eastAsia="Times New Roman" w:hAnsi="Times New Roman" w:cs="Times New Roman"/>
          <w:color w:val="000000"/>
          <w:sz w:val="24"/>
          <w:szCs w:val="24"/>
          <w:lang w:eastAsia="ru-RU"/>
        </w:rPr>
        <w:t>общего образования - 1</w:t>
      </w:r>
      <w:r w:rsidRPr="00725B99">
        <w:rPr>
          <w:rFonts w:ascii="Times New Roman" w:eastAsia="Times New Roman" w:hAnsi="Times New Roman" w:cs="Times New Roman"/>
          <w:color w:val="000000"/>
          <w:sz w:val="24"/>
          <w:szCs w:val="24"/>
          <w:lang w:eastAsia="ru-RU"/>
        </w:rPr>
        <w:t xml:space="preserve"> месяц.</w:t>
      </w:r>
    </w:p>
    <w:p w:rsidR="001216D5" w:rsidRPr="00754929" w:rsidRDefault="001216D5" w:rsidP="001216D5">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6394"/>
        <w:gridCol w:w="2102"/>
      </w:tblGrid>
      <w:tr w:rsidR="001216D5" w:rsidRPr="00754929">
        <w:trPr>
          <w:trHeight w:val="667"/>
        </w:trPr>
        <w:tc>
          <w:tcPr>
            <w:tcW w:w="1128" w:type="dxa"/>
            <w:tcBorders>
              <w:top w:val="single" w:sz="4" w:space="0" w:color="auto"/>
              <w:left w:val="single" w:sz="4" w:space="0" w:color="auto"/>
              <w:bottom w:val="nil"/>
              <w:right w:val="nil"/>
            </w:tcBorders>
            <w:shd w:val="clear" w:color="auto" w:fill="FFFFFF"/>
            <w:vAlign w:val="center"/>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 </w:t>
            </w:r>
            <w:proofErr w:type="gramStart"/>
            <w:r w:rsidRPr="00754929">
              <w:rPr>
                <w:rFonts w:ascii="Times New Roman" w:eastAsia="Times New Roman" w:hAnsi="Times New Roman" w:cs="Times New Roman"/>
                <w:color w:val="000000"/>
                <w:sz w:val="24"/>
                <w:szCs w:val="24"/>
                <w:lang w:eastAsia="ru-RU"/>
              </w:rPr>
              <w:t>п</w:t>
            </w:r>
            <w:proofErr w:type="gramEnd"/>
            <w:r w:rsidRPr="00754929">
              <w:rPr>
                <w:rFonts w:ascii="Times New Roman" w:eastAsia="Times New Roman" w:hAnsi="Times New Roman" w:cs="Times New Roman"/>
                <w:color w:val="000000"/>
                <w:sz w:val="24"/>
                <w:szCs w:val="24"/>
                <w:lang w:eastAsia="ru-RU"/>
              </w:rPr>
              <w:t>/п</w:t>
            </w:r>
          </w:p>
        </w:tc>
        <w:tc>
          <w:tcPr>
            <w:tcW w:w="6394" w:type="dxa"/>
            <w:tcBorders>
              <w:top w:val="single" w:sz="4" w:space="0" w:color="auto"/>
              <w:left w:val="single" w:sz="4" w:space="0" w:color="auto"/>
              <w:bottom w:val="nil"/>
              <w:right w:val="nil"/>
            </w:tcBorders>
            <w:shd w:val="clear" w:color="auto" w:fill="FFFFFF"/>
            <w:vAlign w:val="center"/>
          </w:tcPr>
          <w:p w:rsidR="008732B3" w:rsidRPr="00725B99" w:rsidRDefault="008732B3" w:rsidP="008732B3">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Наименование разделов учебного процесса, </w:t>
            </w:r>
          </w:p>
          <w:p w:rsidR="001216D5" w:rsidRPr="00754929" w:rsidRDefault="008732B3" w:rsidP="008732B3">
            <w:pPr>
              <w:spacing w:after="0" w:line="240" w:lineRule="auto"/>
              <w:rPr>
                <w:rFonts w:ascii="Times New Roman" w:eastAsia="Times New Roman" w:hAnsi="Times New Roman" w:cs="Times New Roman"/>
                <w:sz w:val="24"/>
                <w:szCs w:val="24"/>
                <w:lang w:eastAsia="ru-RU"/>
              </w:rPr>
            </w:pPr>
            <w:r w:rsidRPr="00725B99">
              <w:rPr>
                <w:rFonts w:ascii="Times New Roman" w:eastAsia="Arial Unicode MS" w:hAnsi="Times New Roman" w:cs="Times New Roman"/>
                <w:sz w:val="24"/>
                <w:szCs w:val="24"/>
                <w:lang w:eastAsia="ru-RU"/>
              </w:rPr>
              <w:t>учебные дисциплины.</w:t>
            </w:r>
          </w:p>
        </w:tc>
        <w:tc>
          <w:tcPr>
            <w:tcW w:w="2102" w:type="dxa"/>
            <w:tcBorders>
              <w:top w:val="single" w:sz="4" w:space="0" w:color="auto"/>
              <w:left w:val="single" w:sz="4" w:space="0" w:color="auto"/>
              <w:bottom w:val="nil"/>
              <w:right w:val="single" w:sz="4" w:space="0" w:color="auto"/>
            </w:tcBorders>
            <w:shd w:val="clear" w:color="auto" w:fill="FFFFFF"/>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Количество</w:t>
            </w:r>
          </w:p>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часов</w:t>
            </w:r>
          </w:p>
        </w:tc>
      </w:tr>
      <w:tr w:rsidR="001216D5" w:rsidRPr="00754929">
        <w:trPr>
          <w:trHeight w:val="336"/>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Теоретическое обучение</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112</w:t>
            </w:r>
          </w:p>
        </w:tc>
      </w:tr>
      <w:tr w:rsidR="001216D5" w:rsidRPr="00754929">
        <w:trPr>
          <w:trHeight w:val="331"/>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1.1.</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Экономический курс</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4</w:t>
            </w:r>
          </w:p>
        </w:tc>
      </w:tr>
      <w:tr w:rsidR="001216D5" w:rsidRPr="00754929">
        <w:trPr>
          <w:trHeight w:val="336"/>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1.1.1.</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Основы экономических знаний</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i/>
                <w:iCs/>
                <w:color w:val="000000"/>
                <w:sz w:val="24"/>
                <w:szCs w:val="24"/>
                <w:lang w:eastAsia="ru-RU"/>
              </w:rPr>
              <w:t>4</w:t>
            </w:r>
          </w:p>
        </w:tc>
      </w:tr>
      <w:tr w:rsidR="001216D5" w:rsidRPr="00754929">
        <w:trPr>
          <w:trHeight w:val="336"/>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1.2.</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Общетехнический курс</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26</w:t>
            </w:r>
          </w:p>
        </w:tc>
      </w:tr>
      <w:tr w:rsidR="001216D5" w:rsidRPr="00754929">
        <w:trPr>
          <w:trHeight w:val="331"/>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1.2.1.</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Охрана труда</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w:t>
            </w:r>
          </w:p>
        </w:tc>
      </w:tr>
      <w:tr w:rsidR="001216D5" w:rsidRPr="00754929">
        <w:trPr>
          <w:trHeight w:val="331"/>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1.2.2.</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Гражданская оборона</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w:t>
            </w:r>
          </w:p>
        </w:tc>
      </w:tr>
      <w:tr w:rsidR="001216D5" w:rsidRPr="00754929">
        <w:trPr>
          <w:trHeight w:val="336"/>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1.3.</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Специальный курс</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82</w:t>
            </w:r>
          </w:p>
        </w:tc>
      </w:tr>
      <w:tr w:rsidR="001216D5" w:rsidRPr="00754929">
        <w:trPr>
          <w:trHeight w:val="331"/>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1.3.1.</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ПТЭ и инструкции</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26</w:t>
            </w:r>
          </w:p>
        </w:tc>
      </w:tr>
      <w:tr w:rsidR="001216D5" w:rsidRPr="00754929">
        <w:trPr>
          <w:trHeight w:val="658"/>
        </w:trPr>
        <w:tc>
          <w:tcPr>
            <w:tcW w:w="1128" w:type="dxa"/>
            <w:tcBorders>
              <w:top w:val="single" w:sz="4" w:space="0" w:color="auto"/>
              <w:left w:val="single" w:sz="4" w:space="0" w:color="auto"/>
              <w:bottom w:val="nil"/>
              <w:right w:val="nil"/>
            </w:tcBorders>
            <w:shd w:val="clear" w:color="auto" w:fill="FFFFFF"/>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1.3.2.</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Устройство, текущее содержание и ремонт железнодорожного пути</w:t>
            </w:r>
          </w:p>
        </w:tc>
        <w:tc>
          <w:tcPr>
            <w:tcW w:w="2102" w:type="dxa"/>
            <w:tcBorders>
              <w:top w:val="single" w:sz="4" w:space="0" w:color="auto"/>
              <w:left w:val="single" w:sz="4" w:space="0" w:color="auto"/>
              <w:bottom w:val="nil"/>
              <w:right w:val="single" w:sz="4" w:space="0" w:color="auto"/>
            </w:tcBorders>
            <w:shd w:val="clear" w:color="auto" w:fill="FFFFFF"/>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56</w:t>
            </w:r>
          </w:p>
        </w:tc>
      </w:tr>
      <w:tr w:rsidR="001216D5" w:rsidRPr="00754929">
        <w:trPr>
          <w:trHeight w:val="336"/>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Производственное обучение</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40</w:t>
            </w:r>
          </w:p>
        </w:tc>
      </w:tr>
      <w:tr w:rsidR="001216D5" w:rsidRPr="00754929">
        <w:trPr>
          <w:trHeight w:val="336"/>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2.1.</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Производственное обучение на предприятии</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40</w:t>
            </w:r>
          </w:p>
        </w:tc>
      </w:tr>
      <w:tr w:rsidR="001216D5" w:rsidRPr="00754929">
        <w:trPr>
          <w:trHeight w:val="331"/>
        </w:trPr>
        <w:tc>
          <w:tcPr>
            <w:tcW w:w="1128"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3.</w:t>
            </w:r>
          </w:p>
        </w:tc>
        <w:tc>
          <w:tcPr>
            <w:tcW w:w="6394" w:type="dxa"/>
            <w:tcBorders>
              <w:top w:val="single" w:sz="4" w:space="0" w:color="auto"/>
              <w:left w:val="single" w:sz="4" w:space="0" w:color="auto"/>
              <w:bottom w:val="nil"/>
              <w:right w:val="nil"/>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Квалификационный экзамен</w:t>
            </w:r>
          </w:p>
        </w:tc>
        <w:tc>
          <w:tcPr>
            <w:tcW w:w="2102" w:type="dxa"/>
            <w:tcBorders>
              <w:top w:val="single" w:sz="4" w:space="0" w:color="auto"/>
              <w:left w:val="single" w:sz="4" w:space="0" w:color="auto"/>
              <w:bottom w:val="nil"/>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8</w:t>
            </w:r>
          </w:p>
        </w:tc>
      </w:tr>
      <w:tr w:rsidR="001216D5" w:rsidRPr="00754929">
        <w:trPr>
          <w:trHeight w:val="350"/>
        </w:trPr>
        <w:tc>
          <w:tcPr>
            <w:tcW w:w="1128" w:type="dxa"/>
            <w:tcBorders>
              <w:top w:val="single" w:sz="4" w:space="0" w:color="auto"/>
              <w:left w:val="single" w:sz="4" w:space="0" w:color="auto"/>
              <w:bottom w:val="single" w:sz="4" w:space="0" w:color="auto"/>
              <w:right w:val="nil"/>
            </w:tcBorders>
            <w:shd w:val="clear" w:color="auto" w:fill="FFFFFF"/>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p>
        </w:tc>
        <w:tc>
          <w:tcPr>
            <w:tcW w:w="6394" w:type="dxa"/>
            <w:tcBorders>
              <w:top w:val="single" w:sz="4" w:space="0" w:color="auto"/>
              <w:left w:val="single" w:sz="4" w:space="0" w:color="auto"/>
              <w:bottom w:val="single" w:sz="4" w:space="0" w:color="auto"/>
              <w:right w:val="nil"/>
            </w:tcBorders>
            <w:shd w:val="clear" w:color="auto" w:fill="FFFFFF"/>
            <w:vAlign w:val="center"/>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Всего часов:</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tcPr>
          <w:p w:rsidR="001216D5" w:rsidRPr="00754929" w:rsidRDefault="001216D5"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160</w:t>
            </w:r>
          </w:p>
        </w:tc>
      </w:tr>
    </w:tbl>
    <w:p w:rsidR="001216D5" w:rsidRPr="00754929" w:rsidRDefault="001216D5">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rsidP="006A488F">
      <w:pPr>
        <w:spacing w:after="0" w:line="240" w:lineRule="auto"/>
        <w:rPr>
          <w:rFonts w:ascii="Times New Roman" w:eastAsia="Times New Roman" w:hAnsi="Times New Roman" w:cs="Times New Roman"/>
          <w:b/>
          <w:bCs/>
          <w:color w:val="000000"/>
          <w:sz w:val="24"/>
          <w:szCs w:val="24"/>
          <w:lang w:eastAsia="ru-RU"/>
        </w:rPr>
        <w:sectPr w:rsidR="006A488F" w:rsidRPr="00754929" w:rsidSect="00B84EEB">
          <w:footerReference w:type="default" r:id="rId9"/>
          <w:pgSz w:w="11909" w:h="16834"/>
          <w:pgMar w:top="851" w:right="994" w:bottom="1440" w:left="993" w:header="0" w:footer="0" w:gutter="0"/>
          <w:pgNumType w:start="1"/>
          <w:cols w:space="720"/>
          <w:noEndnote/>
          <w:docGrid w:linePitch="360"/>
        </w:sectPr>
      </w:pPr>
    </w:p>
    <w:p w:rsidR="008732B3" w:rsidRDefault="008732B3" w:rsidP="009646B0">
      <w:pPr>
        <w:spacing w:after="0" w:line="240" w:lineRule="auto"/>
        <w:jc w:val="center"/>
        <w:rPr>
          <w:rFonts w:ascii="Times New Roman" w:eastAsia="Times New Roman" w:hAnsi="Times New Roman" w:cs="Times New Roman"/>
          <w:b/>
          <w:bCs/>
          <w:color w:val="000000"/>
          <w:sz w:val="20"/>
          <w:szCs w:val="20"/>
          <w:lang w:eastAsia="ru-RU"/>
        </w:rPr>
      </w:pPr>
    </w:p>
    <w:p w:rsidR="008732B3" w:rsidRPr="00754929" w:rsidRDefault="008732B3"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СОГЛАСОВАНО:</w:t>
      </w:r>
    </w:p>
    <w:p w:rsidR="008732B3" w:rsidRPr="00754929" w:rsidRDefault="008732B3" w:rsidP="008732B3">
      <w:pPr>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Начальник </w:t>
      </w:r>
      <w:proofErr w:type="spellStart"/>
      <w:r w:rsidRPr="00754929">
        <w:rPr>
          <w:rFonts w:ascii="Times New Roman" w:eastAsia="Times New Roman" w:hAnsi="Times New Roman" w:cs="Times New Roman"/>
          <w:color w:val="000000"/>
          <w:sz w:val="24"/>
          <w:szCs w:val="24"/>
          <w:lang w:eastAsia="ru-RU"/>
        </w:rPr>
        <w:t>Зиминской</w:t>
      </w:r>
      <w:proofErr w:type="spellEnd"/>
      <w:r w:rsidRPr="00754929">
        <w:rPr>
          <w:rFonts w:ascii="Times New Roman" w:eastAsia="Times New Roman" w:hAnsi="Times New Roman" w:cs="Times New Roman"/>
          <w:color w:val="000000"/>
          <w:sz w:val="24"/>
          <w:szCs w:val="24"/>
          <w:lang w:eastAsia="ru-RU"/>
        </w:rPr>
        <w:t xml:space="preserve"> дистанции пути </w:t>
      </w:r>
    </w:p>
    <w:p w:rsidR="008732B3" w:rsidRPr="00754929" w:rsidRDefault="008732B3"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ВСЖД филиал ОАО «РЖД»</w:t>
      </w:r>
    </w:p>
    <w:p w:rsidR="008732B3" w:rsidRPr="00754929" w:rsidRDefault="008732B3"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__________________</w:t>
      </w:r>
      <w:r w:rsidR="00460288">
        <w:rPr>
          <w:rFonts w:ascii="Times New Roman" w:eastAsia="Times New Roman" w:hAnsi="Times New Roman" w:cs="Times New Roman"/>
          <w:color w:val="000000"/>
          <w:sz w:val="24"/>
          <w:szCs w:val="24"/>
          <w:lang w:eastAsia="ru-RU"/>
        </w:rPr>
        <w:t>Е.</w:t>
      </w:r>
      <w:r w:rsidRPr="00754929">
        <w:rPr>
          <w:rFonts w:ascii="Times New Roman" w:eastAsia="Times New Roman" w:hAnsi="Times New Roman" w:cs="Times New Roman"/>
          <w:color w:val="000000"/>
          <w:sz w:val="24"/>
          <w:szCs w:val="24"/>
          <w:lang w:eastAsia="ru-RU"/>
        </w:rPr>
        <w:t xml:space="preserve">В. </w:t>
      </w:r>
      <w:r w:rsidR="00D70DCA">
        <w:rPr>
          <w:rFonts w:ascii="Times New Roman" w:eastAsia="Times New Roman" w:hAnsi="Times New Roman" w:cs="Times New Roman"/>
          <w:color w:val="000000"/>
          <w:sz w:val="24"/>
          <w:szCs w:val="24"/>
          <w:lang w:eastAsia="ru-RU"/>
        </w:rPr>
        <w:t>Боев</w:t>
      </w:r>
    </w:p>
    <w:p w:rsidR="008732B3" w:rsidRPr="00754929" w:rsidRDefault="008732B3" w:rsidP="008732B3">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«____»_____________ </w:t>
      </w:r>
      <w:r w:rsidRPr="00754929">
        <w:rPr>
          <w:rFonts w:ascii="Times New Roman" w:eastAsia="Times New Roman" w:hAnsi="Times New Roman" w:cs="Times New Roman"/>
          <w:color w:val="000000"/>
          <w:sz w:val="24"/>
          <w:szCs w:val="24"/>
          <w:lang w:eastAsia="ru-RU"/>
        </w:rPr>
        <w:tab/>
        <w:t>201</w:t>
      </w:r>
      <w:r w:rsidR="00F1319B">
        <w:rPr>
          <w:rFonts w:ascii="Times New Roman" w:eastAsia="Times New Roman" w:hAnsi="Times New Roman" w:cs="Times New Roman"/>
          <w:color w:val="000000"/>
          <w:sz w:val="24"/>
          <w:szCs w:val="24"/>
          <w:lang w:eastAsia="ru-RU"/>
        </w:rPr>
        <w:t>6</w:t>
      </w:r>
      <w:r w:rsidRPr="00754929">
        <w:rPr>
          <w:rFonts w:ascii="Times New Roman" w:eastAsia="Times New Roman" w:hAnsi="Times New Roman" w:cs="Times New Roman"/>
          <w:color w:val="000000"/>
          <w:sz w:val="24"/>
          <w:szCs w:val="24"/>
          <w:lang w:eastAsia="ru-RU"/>
        </w:rPr>
        <w:t xml:space="preserve"> г.</w:t>
      </w:r>
    </w:p>
    <w:p w:rsidR="008732B3" w:rsidRDefault="008732B3" w:rsidP="008732B3">
      <w:pPr>
        <w:spacing w:after="0" w:line="240" w:lineRule="auto"/>
        <w:rPr>
          <w:rFonts w:ascii="Times New Roman" w:eastAsia="Times New Roman" w:hAnsi="Times New Roman" w:cs="Times New Roman"/>
          <w:bCs/>
          <w:color w:val="000000"/>
          <w:sz w:val="24"/>
          <w:szCs w:val="24"/>
          <w:lang w:eastAsia="ru-RU"/>
        </w:rPr>
      </w:pPr>
    </w:p>
    <w:p w:rsidR="008732B3" w:rsidRPr="00754929" w:rsidRDefault="008732B3" w:rsidP="008732B3">
      <w:pPr>
        <w:spacing w:after="0" w:line="240" w:lineRule="auto"/>
        <w:rPr>
          <w:rFonts w:ascii="Times New Roman" w:eastAsia="Times New Roman" w:hAnsi="Times New Roman" w:cs="Times New Roman"/>
          <w:sz w:val="24"/>
          <w:szCs w:val="24"/>
          <w:lang w:eastAsia="ru-RU"/>
        </w:rPr>
      </w:pPr>
    </w:p>
    <w:p w:rsidR="00A357A1" w:rsidRDefault="00A357A1" w:rsidP="008732B3">
      <w:pPr>
        <w:spacing w:after="0" w:line="240" w:lineRule="auto"/>
        <w:rPr>
          <w:rFonts w:ascii="Times New Roman" w:eastAsia="Times New Roman" w:hAnsi="Times New Roman" w:cs="Times New Roman"/>
          <w:color w:val="000000"/>
          <w:sz w:val="24"/>
          <w:szCs w:val="24"/>
          <w:lang w:eastAsia="ru-RU"/>
        </w:rPr>
      </w:pPr>
    </w:p>
    <w:p w:rsidR="008732B3" w:rsidRPr="008732B3" w:rsidRDefault="008732B3" w:rsidP="008732B3">
      <w:pPr>
        <w:spacing w:after="0" w:line="240" w:lineRule="auto"/>
        <w:rPr>
          <w:rFonts w:ascii="Times New Roman" w:eastAsia="Times New Roman" w:hAnsi="Times New Roman" w:cs="Times New Roman"/>
          <w:color w:val="000000"/>
          <w:sz w:val="24"/>
          <w:szCs w:val="24"/>
          <w:lang w:eastAsia="ru-RU"/>
        </w:rPr>
      </w:pPr>
      <w:r w:rsidRPr="008732B3">
        <w:rPr>
          <w:rFonts w:ascii="Times New Roman" w:eastAsia="Times New Roman" w:hAnsi="Times New Roman" w:cs="Times New Roman"/>
          <w:color w:val="000000"/>
          <w:sz w:val="24"/>
          <w:szCs w:val="24"/>
          <w:lang w:eastAsia="ru-RU"/>
        </w:rPr>
        <w:t>УТВЕРЖДАЮ:</w:t>
      </w:r>
    </w:p>
    <w:p w:rsidR="008732B3" w:rsidRPr="008732B3" w:rsidRDefault="008732B3" w:rsidP="008732B3">
      <w:pPr>
        <w:spacing w:after="0" w:line="240" w:lineRule="auto"/>
        <w:rPr>
          <w:rFonts w:ascii="Times New Roman" w:eastAsia="Times New Roman" w:hAnsi="Times New Roman" w:cs="Times New Roman"/>
          <w:color w:val="000000"/>
          <w:sz w:val="24"/>
          <w:szCs w:val="24"/>
          <w:lang w:eastAsia="ru-RU"/>
        </w:rPr>
      </w:pPr>
      <w:r w:rsidRPr="008732B3">
        <w:rPr>
          <w:rFonts w:ascii="Times New Roman" w:eastAsia="Times New Roman" w:hAnsi="Times New Roman" w:cs="Times New Roman"/>
          <w:color w:val="000000"/>
          <w:sz w:val="24"/>
          <w:szCs w:val="24"/>
          <w:lang w:eastAsia="ru-RU"/>
        </w:rPr>
        <w:t xml:space="preserve">Директор ГБПОУ ИО </w:t>
      </w:r>
      <w:r w:rsidR="00A357A1">
        <w:rPr>
          <w:rFonts w:ascii="Times New Roman" w:eastAsia="Times New Roman" w:hAnsi="Times New Roman" w:cs="Times New Roman"/>
          <w:color w:val="000000"/>
          <w:sz w:val="24"/>
          <w:szCs w:val="24"/>
          <w:lang w:eastAsia="ru-RU"/>
        </w:rPr>
        <w:t>«</w:t>
      </w:r>
      <w:proofErr w:type="spellStart"/>
      <w:r w:rsidRPr="008732B3">
        <w:rPr>
          <w:rFonts w:ascii="Times New Roman" w:eastAsia="Times New Roman" w:hAnsi="Times New Roman" w:cs="Times New Roman"/>
          <w:color w:val="000000"/>
          <w:sz w:val="24"/>
          <w:szCs w:val="24"/>
          <w:lang w:eastAsia="ru-RU"/>
        </w:rPr>
        <w:t>З</w:t>
      </w:r>
      <w:r w:rsidR="00A357A1">
        <w:rPr>
          <w:rFonts w:ascii="Times New Roman" w:eastAsia="Times New Roman" w:hAnsi="Times New Roman" w:cs="Times New Roman"/>
          <w:color w:val="000000"/>
          <w:sz w:val="24"/>
          <w:szCs w:val="24"/>
          <w:lang w:eastAsia="ru-RU"/>
        </w:rPr>
        <w:t>иминский</w:t>
      </w:r>
      <w:proofErr w:type="spellEnd"/>
      <w:r w:rsidR="00A357A1">
        <w:rPr>
          <w:rFonts w:ascii="Times New Roman" w:eastAsia="Times New Roman" w:hAnsi="Times New Roman" w:cs="Times New Roman"/>
          <w:color w:val="000000"/>
          <w:sz w:val="24"/>
          <w:szCs w:val="24"/>
          <w:lang w:eastAsia="ru-RU"/>
        </w:rPr>
        <w:t xml:space="preserve"> железнодорожный техникум»</w:t>
      </w:r>
    </w:p>
    <w:p w:rsidR="008732B3" w:rsidRPr="008732B3" w:rsidRDefault="008732B3" w:rsidP="008732B3">
      <w:pPr>
        <w:spacing w:after="0" w:line="240" w:lineRule="auto"/>
        <w:rPr>
          <w:rFonts w:ascii="Times New Roman" w:eastAsia="Times New Roman" w:hAnsi="Times New Roman" w:cs="Times New Roman"/>
          <w:color w:val="000000"/>
          <w:sz w:val="24"/>
          <w:szCs w:val="24"/>
          <w:lang w:eastAsia="ru-RU"/>
        </w:rPr>
      </w:pPr>
      <w:r w:rsidRPr="008732B3">
        <w:rPr>
          <w:rFonts w:ascii="Times New Roman" w:eastAsia="Times New Roman" w:hAnsi="Times New Roman" w:cs="Times New Roman"/>
          <w:color w:val="000000"/>
          <w:sz w:val="24"/>
          <w:szCs w:val="24"/>
          <w:lang w:eastAsia="ru-RU"/>
        </w:rPr>
        <w:t>____________ И.И. Матюхина</w:t>
      </w:r>
    </w:p>
    <w:p w:rsidR="008732B3" w:rsidRPr="008732B3" w:rsidRDefault="008732B3" w:rsidP="008732B3">
      <w:pPr>
        <w:spacing w:after="0" w:line="240" w:lineRule="auto"/>
        <w:rPr>
          <w:rFonts w:ascii="Times New Roman" w:eastAsia="Times New Roman" w:hAnsi="Times New Roman" w:cs="Times New Roman"/>
          <w:color w:val="000000"/>
          <w:sz w:val="24"/>
          <w:szCs w:val="24"/>
          <w:lang w:eastAsia="ru-RU"/>
        </w:rPr>
      </w:pPr>
      <w:r w:rsidRPr="008732B3">
        <w:rPr>
          <w:rFonts w:ascii="Times New Roman" w:eastAsia="Times New Roman" w:hAnsi="Times New Roman" w:cs="Times New Roman"/>
          <w:color w:val="000000"/>
          <w:sz w:val="24"/>
          <w:szCs w:val="24"/>
          <w:lang w:eastAsia="ru-RU"/>
        </w:rPr>
        <w:t>«____»______________201</w:t>
      </w:r>
      <w:r w:rsidR="00F1319B">
        <w:rPr>
          <w:rFonts w:ascii="Times New Roman" w:eastAsia="Times New Roman" w:hAnsi="Times New Roman" w:cs="Times New Roman"/>
          <w:color w:val="000000"/>
          <w:sz w:val="24"/>
          <w:szCs w:val="24"/>
          <w:lang w:eastAsia="ru-RU"/>
        </w:rPr>
        <w:t>6</w:t>
      </w:r>
      <w:r w:rsidRPr="008732B3">
        <w:rPr>
          <w:rFonts w:ascii="Times New Roman" w:eastAsia="Times New Roman" w:hAnsi="Times New Roman" w:cs="Times New Roman"/>
          <w:color w:val="000000"/>
          <w:sz w:val="24"/>
          <w:szCs w:val="24"/>
          <w:lang w:eastAsia="ru-RU"/>
        </w:rPr>
        <w:t>г.</w:t>
      </w:r>
    </w:p>
    <w:p w:rsidR="008732B3" w:rsidRDefault="008732B3" w:rsidP="008732B3">
      <w:pPr>
        <w:spacing w:after="0" w:line="240" w:lineRule="auto"/>
        <w:rPr>
          <w:rFonts w:ascii="Times New Roman" w:eastAsia="Times New Roman" w:hAnsi="Times New Roman" w:cs="Times New Roman"/>
          <w:color w:val="000000"/>
          <w:sz w:val="24"/>
          <w:szCs w:val="24"/>
          <w:lang w:eastAsia="ru-RU"/>
        </w:rPr>
      </w:pPr>
    </w:p>
    <w:p w:rsidR="008732B3" w:rsidRDefault="008732B3" w:rsidP="008732B3">
      <w:pPr>
        <w:spacing w:after="0" w:line="240" w:lineRule="auto"/>
        <w:rPr>
          <w:rFonts w:ascii="Times New Roman" w:eastAsia="Times New Roman" w:hAnsi="Times New Roman" w:cs="Times New Roman"/>
          <w:color w:val="000000"/>
          <w:sz w:val="24"/>
          <w:szCs w:val="24"/>
          <w:lang w:eastAsia="ru-RU"/>
        </w:rPr>
        <w:sectPr w:rsidR="008732B3" w:rsidSect="00A357A1">
          <w:type w:val="continuous"/>
          <w:pgSz w:w="16834" w:h="11909" w:orient="landscape"/>
          <w:pgMar w:top="567" w:right="958" w:bottom="1440" w:left="1440" w:header="0" w:footer="0" w:gutter="0"/>
          <w:cols w:num="2" w:space="3380"/>
          <w:noEndnote/>
          <w:docGrid w:linePitch="360"/>
        </w:sectPr>
      </w:pPr>
    </w:p>
    <w:p w:rsidR="008732B3" w:rsidRDefault="008732B3" w:rsidP="008732B3">
      <w:pPr>
        <w:spacing w:after="0" w:line="240" w:lineRule="auto"/>
        <w:rPr>
          <w:rFonts w:ascii="Times New Roman" w:eastAsia="Times New Roman" w:hAnsi="Times New Roman" w:cs="Times New Roman"/>
          <w:b/>
          <w:bCs/>
          <w:color w:val="000000"/>
          <w:sz w:val="20"/>
          <w:szCs w:val="20"/>
          <w:lang w:eastAsia="ru-RU"/>
        </w:rPr>
      </w:pPr>
    </w:p>
    <w:p w:rsidR="008732B3" w:rsidRDefault="008732B3" w:rsidP="009646B0">
      <w:pPr>
        <w:spacing w:after="0" w:line="240" w:lineRule="auto"/>
        <w:jc w:val="center"/>
        <w:rPr>
          <w:rFonts w:ascii="Times New Roman" w:eastAsia="Times New Roman" w:hAnsi="Times New Roman" w:cs="Times New Roman"/>
          <w:b/>
          <w:bCs/>
          <w:color w:val="000000"/>
          <w:sz w:val="20"/>
          <w:szCs w:val="20"/>
          <w:lang w:eastAsia="ru-RU"/>
        </w:rPr>
      </w:pPr>
    </w:p>
    <w:p w:rsidR="008732B3" w:rsidRPr="00226515" w:rsidRDefault="008732B3" w:rsidP="009646B0">
      <w:pPr>
        <w:spacing w:after="0" w:line="240" w:lineRule="auto"/>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color w:val="000000"/>
          <w:sz w:val="20"/>
          <w:szCs w:val="20"/>
          <w:lang w:eastAsia="ru-RU"/>
        </w:rPr>
        <w:t>III. РАБОЧИЙ УЧЕБНЫЙ ПЛАН</w:t>
      </w:r>
    </w:p>
    <w:p w:rsidR="008732B3" w:rsidRPr="00226515" w:rsidRDefault="008732B3" w:rsidP="009646B0">
      <w:pPr>
        <w:spacing w:after="0" w:line="240" w:lineRule="auto"/>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color w:val="000000"/>
          <w:sz w:val="20"/>
          <w:szCs w:val="20"/>
          <w:lang w:eastAsia="ru-RU"/>
        </w:rPr>
        <w:t>профессионально</w:t>
      </w:r>
      <w:r w:rsidR="00211FBC">
        <w:rPr>
          <w:rFonts w:ascii="Times New Roman" w:eastAsia="Times New Roman" w:hAnsi="Times New Roman" w:cs="Times New Roman"/>
          <w:b/>
          <w:bCs/>
          <w:color w:val="000000"/>
          <w:sz w:val="20"/>
          <w:szCs w:val="20"/>
          <w:lang w:eastAsia="ru-RU"/>
        </w:rPr>
        <w:t>го</w:t>
      </w:r>
      <w:r w:rsidRPr="00226515">
        <w:rPr>
          <w:rFonts w:ascii="Times New Roman" w:eastAsia="Times New Roman" w:hAnsi="Times New Roman" w:cs="Times New Roman"/>
          <w:b/>
          <w:bCs/>
          <w:color w:val="000000"/>
          <w:sz w:val="20"/>
          <w:szCs w:val="20"/>
          <w:lang w:eastAsia="ru-RU"/>
        </w:rPr>
        <w:t xml:space="preserve"> </w:t>
      </w:r>
      <w:proofErr w:type="gramStart"/>
      <w:r w:rsidR="00211FBC">
        <w:rPr>
          <w:rFonts w:ascii="Times New Roman" w:eastAsia="Times New Roman" w:hAnsi="Times New Roman" w:cs="Times New Roman"/>
          <w:b/>
          <w:bCs/>
          <w:color w:val="000000"/>
          <w:sz w:val="20"/>
          <w:szCs w:val="20"/>
          <w:lang w:eastAsia="ru-RU"/>
        </w:rPr>
        <w:t>обучения</w:t>
      </w:r>
      <w:r w:rsidRPr="00226515">
        <w:rPr>
          <w:rFonts w:ascii="Times New Roman" w:eastAsia="Times New Roman" w:hAnsi="Times New Roman" w:cs="Times New Roman"/>
          <w:b/>
          <w:bCs/>
          <w:color w:val="000000"/>
          <w:sz w:val="20"/>
          <w:szCs w:val="20"/>
          <w:lang w:eastAsia="ru-RU"/>
        </w:rPr>
        <w:t xml:space="preserve"> по профессии</w:t>
      </w:r>
      <w:proofErr w:type="gramEnd"/>
      <w:r w:rsidRPr="00226515">
        <w:rPr>
          <w:rFonts w:ascii="Times New Roman" w:eastAsia="Times New Roman" w:hAnsi="Times New Roman" w:cs="Times New Roman"/>
          <w:b/>
          <w:bCs/>
          <w:color w:val="000000"/>
          <w:sz w:val="20"/>
          <w:szCs w:val="20"/>
          <w:lang w:eastAsia="ru-RU"/>
        </w:rPr>
        <w:t xml:space="preserve"> </w:t>
      </w:r>
      <w:r w:rsidR="00460288">
        <w:rPr>
          <w:rFonts w:ascii="Times New Roman" w:eastAsia="Times New Roman" w:hAnsi="Times New Roman" w:cs="Times New Roman"/>
          <w:b/>
          <w:bCs/>
          <w:color w:val="000000"/>
          <w:sz w:val="20"/>
          <w:szCs w:val="20"/>
          <w:lang w:eastAsia="ru-RU"/>
        </w:rPr>
        <w:t>08</w:t>
      </w:r>
      <w:r w:rsidRPr="00226515">
        <w:rPr>
          <w:rFonts w:ascii="Times New Roman" w:eastAsia="Times New Roman" w:hAnsi="Times New Roman" w:cs="Times New Roman"/>
          <w:b/>
          <w:bCs/>
          <w:color w:val="000000"/>
          <w:sz w:val="20"/>
          <w:szCs w:val="20"/>
          <w:lang w:eastAsia="ru-RU"/>
        </w:rPr>
        <w:t>.01.</w:t>
      </w:r>
      <w:r w:rsidR="00460288">
        <w:rPr>
          <w:rFonts w:ascii="Times New Roman" w:eastAsia="Times New Roman" w:hAnsi="Times New Roman" w:cs="Times New Roman"/>
          <w:b/>
          <w:bCs/>
          <w:color w:val="000000"/>
          <w:sz w:val="20"/>
          <w:szCs w:val="20"/>
          <w:lang w:eastAsia="ru-RU"/>
        </w:rPr>
        <w:t>23</w:t>
      </w:r>
      <w:r w:rsidRPr="00226515">
        <w:rPr>
          <w:rFonts w:ascii="Times New Roman" w:eastAsia="Times New Roman" w:hAnsi="Times New Roman" w:cs="Times New Roman"/>
          <w:b/>
          <w:bCs/>
          <w:color w:val="000000"/>
          <w:sz w:val="20"/>
          <w:szCs w:val="20"/>
          <w:lang w:eastAsia="ru-RU"/>
        </w:rPr>
        <w:t xml:space="preserve"> </w:t>
      </w:r>
      <w:r w:rsidR="00460288">
        <w:rPr>
          <w:rFonts w:ascii="Times New Roman" w:eastAsia="Times New Roman" w:hAnsi="Times New Roman" w:cs="Times New Roman"/>
          <w:b/>
          <w:bCs/>
          <w:color w:val="000000"/>
          <w:sz w:val="20"/>
          <w:szCs w:val="20"/>
          <w:lang w:eastAsia="ru-RU"/>
        </w:rPr>
        <w:t>Монтер пути</w:t>
      </w:r>
    </w:p>
    <w:p w:rsidR="008732B3" w:rsidRPr="00226515" w:rsidRDefault="00460288" w:rsidP="0046028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732B3" w:rsidRPr="00226515">
        <w:rPr>
          <w:rFonts w:ascii="Times New Roman" w:eastAsia="Times New Roman" w:hAnsi="Times New Roman" w:cs="Times New Roman"/>
          <w:color w:val="000000"/>
          <w:sz w:val="20"/>
          <w:szCs w:val="20"/>
          <w:lang w:eastAsia="ru-RU"/>
        </w:rPr>
        <w:t xml:space="preserve">Квалификация: </w:t>
      </w:r>
      <w:r>
        <w:rPr>
          <w:rFonts w:ascii="Times New Roman" w:eastAsia="Times New Roman" w:hAnsi="Times New Roman" w:cs="Times New Roman"/>
          <w:color w:val="000000"/>
          <w:sz w:val="20"/>
          <w:szCs w:val="20"/>
          <w:lang w:eastAsia="ru-RU"/>
        </w:rPr>
        <w:t>Монтер пути</w:t>
      </w:r>
      <w:r w:rsidR="008732B3" w:rsidRPr="0022651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2-3 разряд</w:t>
      </w:r>
    </w:p>
    <w:p w:rsidR="008732B3" w:rsidRPr="00226515" w:rsidRDefault="008732B3" w:rsidP="009646B0">
      <w:pPr>
        <w:spacing w:after="0" w:line="240" w:lineRule="auto"/>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 xml:space="preserve">                                                                                                                                                        Форма обучения - очная</w:t>
      </w:r>
    </w:p>
    <w:p w:rsidR="008732B3" w:rsidRPr="00226515" w:rsidRDefault="008732B3" w:rsidP="009646B0">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Срок обучения на базе</w:t>
      </w:r>
    </w:p>
    <w:p w:rsidR="008732B3" w:rsidRPr="00226515" w:rsidRDefault="008732B3" w:rsidP="008732B3">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 xml:space="preserve">среднего (полного) общего образования - </w:t>
      </w:r>
      <w:r w:rsidR="00460288">
        <w:rPr>
          <w:rFonts w:ascii="Times New Roman" w:eastAsia="Times New Roman" w:hAnsi="Times New Roman" w:cs="Times New Roman"/>
          <w:color w:val="000000"/>
          <w:sz w:val="20"/>
          <w:szCs w:val="20"/>
          <w:lang w:eastAsia="ru-RU"/>
        </w:rPr>
        <w:t>1 месяц</w:t>
      </w:r>
    </w:p>
    <w:tbl>
      <w:tblPr>
        <w:tblW w:w="0" w:type="auto"/>
        <w:tblInd w:w="-675" w:type="dxa"/>
        <w:tblLayout w:type="fixed"/>
        <w:tblCellMar>
          <w:left w:w="0" w:type="dxa"/>
          <w:right w:w="0" w:type="dxa"/>
        </w:tblCellMar>
        <w:tblLook w:val="0000" w:firstRow="0" w:lastRow="0" w:firstColumn="0" w:lastColumn="0" w:noHBand="0" w:noVBand="0"/>
      </w:tblPr>
      <w:tblGrid>
        <w:gridCol w:w="1080"/>
        <w:gridCol w:w="4810"/>
        <w:gridCol w:w="1474"/>
        <w:gridCol w:w="1704"/>
        <w:gridCol w:w="1704"/>
        <w:gridCol w:w="1699"/>
        <w:gridCol w:w="1718"/>
      </w:tblGrid>
      <w:tr w:rsidR="006A488F" w:rsidRPr="00754929" w:rsidTr="006A488F">
        <w:trPr>
          <w:trHeight w:val="283"/>
        </w:trPr>
        <w:tc>
          <w:tcPr>
            <w:tcW w:w="1080" w:type="dxa"/>
            <w:vMerge w:val="restart"/>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 </w:t>
            </w:r>
            <w:proofErr w:type="gramStart"/>
            <w:r w:rsidRPr="00754929">
              <w:rPr>
                <w:rFonts w:ascii="Times New Roman" w:eastAsia="Times New Roman" w:hAnsi="Times New Roman" w:cs="Times New Roman"/>
                <w:color w:val="000000"/>
                <w:sz w:val="24"/>
                <w:szCs w:val="24"/>
                <w:lang w:eastAsia="ru-RU"/>
              </w:rPr>
              <w:t>п</w:t>
            </w:r>
            <w:proofErr w:type="gramEnd"/>
            <w:r w:rsidRPr="00754929">
              <w:rPr>
                <w:rFonts w:ascii="Times New Roman" w:eastAsia="Times New Roman" w:hAnsi="Times New Roman" w:cs="Times New Roman"/>
                <w:color w:val="000000"/>
                <w:sz w:val="24"/>
                <w:szCs w:val="24"/>
                <w:lang w:eastAsia="ru-RU"/>
              </w:rPr>
              <w:t>/п</w:t>
            </w:r>
          </w:p>
        </w:tc>
        <w:tc>
          <w:tcPr>
            <w:tcW w:w="4810" w:type="dxa"/>
            <w:vMerge w:val="restart"/>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Предметы</w:t>
            </w:r>
          </w:p>
        </w:tc>
        <w:tc>
          <w:tcPr>
            <w:tcW w:w="1474" w:type="dxa"/>
            <w:vMerge w:val="restart"/>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Количество</w:t>
            </w:r>
          </w:p>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часов</w:t>
            </w:r>
          </w:p>
        </w:tc>
        <w:tc>
          <w:tcPr>
            <w:tcW w:w="6825" w:type="dxa"/>
            <w:gridSpan w:val="4"/>
            <w:tcBorders>
              <w:top w:val="single" w:sz="4" w:space="0" w:color="auto"/>
              <w:left w:val="single" w:sz="4" w:space="0" w:color="auto"/>
              <w:bottom w:val="nil"/>
              <w:right w:val="single" w:sz="4" w:space="0" w:color="auto"/>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Недели</w:t>
            </w:r>
          </w:p>
        </w:tc>
      </w:tr>
      <w:tr w:rsidR="006A488F" w:rsidRPr="00754929" w:rsidTr="006A488F">
        <w:trPr>
          <w:trHeight w:val="278"/>
        </w:trPr>
        <w:tc>
          <w:tcPr>
            <w:tcW w:w="1080" w:type="dxa"/>
            <w:vMerge/>
            <w:tcBorders>
              <w:top w:val="nil"/>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p>
        </w:tc>
        <w:tc>
          <w:tcPr>
            <w:tcW w:w="4810" w:type="dxa"/>
            <w:vMerge/>
            <w:tcBorders>
              <w:top w:val="nil"/>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p>
        </w:tc>
        <w:tc>
          <w:tcPr>
            <w:tcW w:w="1474" w:type="dxa"/>
            <w:vMerge/>
            <w:tcBorders>
              <w:top w:val="nil"/>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w:t>
            </w: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3</w:t>
            </w: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w:t>
            </w: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Теоретическое обучение</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112</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1.1.</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Экономический курс</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4</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74"/>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1.1.1.</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Основы экономических знаний</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4</w:t>
            </w: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1.2.</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Общетехнический курс</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26</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1.2.1.</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Охрана труда</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22</w:t>
            </w: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6</w:t>
            </w: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10</w:t>
            </w:r>
          </w:p>
        </w:tc>
        <w:tc>
          <w:tcPr>
            <w:tcW w:w="1699"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6</w:t>
            </w: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1.2.2.</w:t>
            </w:r>
          </w:p>
        </w:tc>
        <w:tc>
          <w:tcPr>
            <w:tcW w:w="4810"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Гражданская оборона</w:t>
            </w:r>
          </w:p>
        </w:tc>
        <w:tc>
          <w:tcPr>
            <w:tcW w:w="147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4</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1.3.</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Специальный курс</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i/>
                <w:iCs/>
                <w:color w:val="000000"/>
                <w:sz w:val="24"/>
                <w:szCs w:val="24"/>
                <w:lang w:eastAsia="ru-RU"/>
              </w:rPr>
              <w:t>82</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1.3.1.</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ПТЭ и инструкции</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26</w:t>
            </w: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10</w:t>
            </w:r>
          </w:p>
        </w:tc>
        <w:tc>
          <w:tcPr>
            <w:tcW w:w="170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10</w:t>
            </w:r>
          </w:p>
        </w:tc>
        <w:tc>
          <w:tcPr>
            <w:tcW w:w="1699"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6</w:t>
            </w: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528"/>
        </w:trPr>
        <w:tc>
          <w:tcPr>
            <w:tcW w:w="1080"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1.3.2.</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Устройство, текущее содержание и ремонт железнодорожного пути</w:t>
            </w:r>
          </w:p>
        </w:tc>
        <w:tc>
          <w:tcPr>
            <w:tcW w:w="1474"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56</w:t>
            </w:r>
          </w:p>
        </w:tc>
        <w:tc>
          <w:tcPr>
            <w:tcW w:w="1704"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16</w:t>
            </w:r>
          </w:p>
        </w:tc>
        <w:tc>
          <w:tcPr>
            <w:tcW w:w="1704"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20</w:t>
            </w:r>
          </w:p>
        </w:tc>
        <w:tc>
          <w:tcPr>
            <w:tcW w:w="1699"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20</w:t>
            </w: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Производственное обучение</w:t>
            </w:r>
          </w:p>
        </w:tc>
        <w:tc>
          <w:tcPr>
            <w:tcW w:w="1474"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40</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r>
      <w:tr w:rsidR="006A488F" w:rsidRPr="00754929" w:rsidTr="006A488F">
        <w:trPr>
          <w:trHeight w:val="264"/>
        </w:trPr>
        <w:tc>
          <w:tcPr>
            <w:tcW w:w="108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2.1.</w:t>
            </w:r>
          </w:p>
        </w:tc>
        <w:tc>
          <w:tcPr>
            <w:tcW w:w="4810"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Производственное обучение на предприятии</w:t>
            </w:r>
          </w:p>
        </w:tc>
        <w:tc>
          <w:tcPr>
            <w:tcW w:w="147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40</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8</w:t>
            </w:r>
          </w:p>
        </w:tc>
        <w:tc>
          <w:tcPr>
            <w:tcW w:w="1718" w:type="dxa"/>
            <w:tcBorders>
              <w:top w:val="single" w:sz="4" w:space="0" w:color="auto"/>
              <w:left w:val="single" w:sz="4" w:space="0" w:color="auto"/>
              <w:bottom w:val="nil"/>
              <w:right w:val="single" w:sz="4" w:space="0" w:color="auto"/>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32</w:t>
            </w:r>
          </w:p>
        </w:tc>
      </w:tr>
      <w:tr w:rsidR="006A488F" w:rsidRPr="00754929" w:rsidTr="006A488F">
        <w:trPr>
          <w:trHeight w:val="269"/>
        </w:trPr>
        <w:tc>
          <w:tcPr>
            <w:tcW w:w="1080"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3.</w:t>
            </w:r>
          </w:p>
        </w:tc>
        <w:tc>
          <w:tcPr>
            <w:tcW w:w="4810" w:type="dxa"/>
            <w:tcBorders>
              <w:top w:val="single" w:sz="4" w:space="0" w:color="auto"/>
              <w:left w:val="single" w:sz="4" w:space="0" w:color="auto"/>
              <w:bottom w:val="nil"/>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Квалификационный экзамен</w:t>
            </w:r>
          </w:p>
        </w:tc>
        <w:tc>
          <w:tcPr>
            <w:tcW w:w="1474" w:type="dxa"/>
            <w:tcBorders>
              <w:top w:val="single" w:sz="4" w:space="0" w:color="auto"/>
              <w:left w:val="single" w:sz="4" w:space="0" w:color="auto"/>
              <w:bottom w:val="nil"/>
              <w:right w:val="nil"/>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8</w:t>
            </w: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nil"/>
              <w:right w:val="single" w:sz="4" w:space="0" w:color="auto"/>
            </w:tcBorders>
            <w:shd w:val="clear" w:color="auto" w:fill="FFFFFF"/>
            <w:vAlign w:val="center"/>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8</w:t>
            </w:r>
          </w:p>
        </w:tc>
      </w:tr>
      <w:tr w:rsidR="006A488F" w:rsidRPr="00754929" w:rsidTr="006A488F">
        <w:trPr>
          <w:trHeight w:val="293"/>
        </w:trPr>
        <w:tc>
          <w:tcPr>
            <w:tcW w:w="1080" w:type="dxa"/>
            <w:tcBorders>
              <w:top w:val="single" w:sz="4" w:space="0" w:color="auto"/>
              <w:left w:val="single" w:sz="4" w:space="0" w:color="auto"/>
              <w:bottom w:val="single" w:sz="4" w:space="0" w:color="auto"/>
              <w:right w:val="nil"/>
            </w:tcBorders>
            <w:shd w:val="clear" w:color="auto" w:fill="FFFFFF"/>
          </w:tcPr>
          <w:p w:rsidR="006A488F" w:rsidRPr="00754929" w:rsidRDefault="006A488F" w:rsidP="006A488F">
            <w:pPr>
              <w:spacing w:after="0" w:line="240" w:lineRule="auto"/>
              <w:rPr>
                <w:rFonts w:ascii="Times New Roman" w:eastAsia="Times New Roman" w:hAnsi="Times New Roman" w:cs="Times New Roman"/>
                <w:sz w:val="24"/>
                <w:szCs w:val="24"/>
                <w:lang w:eastAsia="ru-RU"/>
              </w:rPr>
            </w:pPr>
          </w:p>
        </w:tc>
        <w:tc>
          <w:tcPr>
            <w:tcW w:w="4810" w:type="dxa"/>
            <w:tcBorders>
              <w:top w:val="single" w:sz="4" w:space="0" w:color="auto"/>
              <w:left w:val="single" w:sz="4" w:space="0" w:color="auto"/>
              <w:bottom w:val="single" w:sz="4" w:space="0" w:color="auto"/>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Всего часов:</w:t>
            </w:r>
          </w:p>
        </w:tc>
        <w:tc>
          <w:tcPr>
            <w:tcW w:w="1474" w:type="dxa"/>
            <w:tcBorders>
              <w:top w:val="single" w:sz="4" w:space="0" w:color="auto"/>
              <w:left w:val="single" w:sz="4" w:space="0" w:color="auto"/>
              <w:bottom w:val="single" w:sz="4" w:space="0" w:color="auto"/>
              <w:right w:val="nil"/>
            </w:tcBorders>
            <w:shd w:val="clear" w:color="auto" w:fill="FFFFFF"/>
            <w:vAlign w:val="bottom"/>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160</w:t>
            </w:r>
          </w:p>
        </w:tc>
        <w:tc>
          <w:tcPr>
            <w:tcW w:w="1704" w:type="dxa"/>
            <w:tcBorders>
              <w:top w:val="single" w:sz="4" w:space="0" w:color="auto"/>
              <w:left w:val="single" w:sz="4" w:space="0" w:color="auto"/>
              <w:bottom w:val="single" w:sz="4" w:space="0" w:color="auto"/>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40</w:t>
            </w:r>
          </w:p>
        </w:tc>
        <w:tc>
          <w:tcPr>
            <w:tcW w:w="1704" w:type="dxa"/>
            <w:tcBorders>
              <w:top w:val="single" w:sz="4" w:space="0" w:color="auto"/>
              <w:left w:val="single" w:sz="4" w:space="0" w:color="auto"/>
              <w:bottom w:val="single" w:sz="4" w:space="0" w:color="auto"/>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40</w:t>
            </w:r>
          </w:p>
        </w:tc>
        <w:tc>
          <w:tcPr>
            <w:tcW w:w="1699" w:type="dxa"/>
            <w:tcBorders>
              <w:top w:val="single" w:sz="4" w:space="0" w:color="auto"/>
              <w:left w:val="single" w:sz="4" w:space="0" w:color="auto"/>
              <w:bottom w:val="single" w:sz="4" w:space="0" w:color="auto"/>
              <w:right w:val="nil"/>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A488F" w:rsidRPr="00754929" w:rsidRDefault="006A488F" w:rsidP="006A488F">
            <w:pPr>
              <w:spacing w:after="0" w:line="22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40</w:t>
            </w:r>
          </w:p>
        </w:tc>
      </w:tr>
    </w:tbl>
    <w:p w:rsidR="00AF7A57" w:rsidRPr="00754929" w:rsidRDefault="00AF7A57" w:rsidP="006A488F">
      <w:pPr>
        <w:spacing w:after="0" w:line="240" w:lineRule="auto"/>
        <w:rPr>
          <w:rFonts w:ascii="Times New Roman" w:eastAsia="Times New Roman" w:hAnsi="Times New Roman" w:cs="Times New Roman"/>
          <w:color w:val="000000"/>
          <w:sz w:val="24"/>
          <w:szCs w:val="24"/>
          <w:lang w:eastAsia="ru-RU"/>
        </w:rPr>
      </w:pPr>
    </w:p>
    <w:p w:rsidR="00AF7A57" w:rsidRPr="00754929" w:rsidRDefault="00AF7A57" w:rsidP="006A488F">
      <w:pPr>
        <w:spacing w:after="0" w:line="240" w:lineRule="auto"/>
        <w:rPr>
          <w:rFonts w:ascii="Times New Roman" w:eastAsia="Times New Roman" w:hAnsi="Times New Roman" w:cs="Times New Roman"/>
          <w:color w:val="000000"/>
          <w:sz w:val="24"/>
          <w:szCs w:val="24"/>
          <w:lang w:eastAsia="ru-RU"/>
        </w:rPr>
      </w:pPr>
    </w:p>
    <w:p w:rsidR="006A488F" w:rsidRPr="00754929" w:rsidRDefault="006A488F">
      <w:pPr>
        <w:rPr>
          <w:rFonts w:ascii="Times New Roman" w:hAnsi="Times New Roman" w:cs="Times New Roman"/>
          <w:sz w:val="24"/>
          <w:szCs w:val="24"/>
        </w:rPr>
        <w:sectPr w:rsidR="006A488F" w:rsidRPr="00754929" w:rsidSect="008732B3">
          <w:type w:val="continuous"/>
          <w:pgSz w:w="16834" w:h="11909" w:orient="landscape"/>
          <w:pgMar w:top="567" w:right="1440" w:bottom="1440" w:left="1440" w:header="0" w:footer="0" w:gutter="0"/>
          <w:cols w:space="720"/>
          <w:noEndnote/>
          <w:docGrid w:linePitch="360"/>
        </w:sectPr>
      </w:pPr>
    </w:p>
    <w:p w:rsidR="00A357A1" w:rsidRPr="00754929" w:rsidRDefault="00A357A1" w:rsidP="00A357A1">
      <w:pPr>
        <w:spacing w:after="0" w:line="240" w:lineRule="auto"/>
        <w:jc w:val="center"/>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lastRenderedPageBreak/>
        <w:t>ГОСУДАРСТВЕННОЕ БЮДЖЕТНОЕ ПРОФЕССИОНАЛЬНОЕ ОБРАЗОВАТЕЛЬН</w:t>
      </w:r>
      <w:proofErr w:type="gramStart"/>
      <w:r w:rsidRPr="00754929">
        <w:rPr>
          <w:rFonts w:ascii="Times New Roman" w:eastAsia="Times New Roman" w:hAnsi="Times New Roman" w:cs="Times New Roman"/>
          <w:color w:val="000000"/>
          <w:sz w:val="24"/>
          <w:szCs w:val="24"/>
          <w:lang w:val="en-US"/>
        </w:rPr>
        <w:t>OE</w:t>
      </w:r>
      <w:proofErr w:type="gramEnd"/>
      <w:r w:rsidRPr="00754929">
        <w:rPr>
          <w:rFonts w:ascii="Times New Roman" w:eastAsia="Times New Roman" w:hAnsi="Times New Roman" w:cs="Times New Roman"/>
          <w:color w:val="000000"/>
          <w:sz w:val="24"/>
          <w:szCs w:val="24"/>
        </w:rPr>
        <w:t xml:space="preserve"> </w:t>
      </w:r>
      <w:r w:rsidRPr="00754929">
        <w:rPr>
          <w:rFonts w:ascii="Times New Roman" w:eastAsia="Times New Roman" w:hAnsi="Times New Roman" w:cs="Times New Roman"/>
          <w:color w:val="000000"/>
          <w:sz w:val="24"/>
          <w:szCs w:val="24"/>
          <w:lang w:eastAsia="ru-RU"/>
        </w:rPr>
        <w:t>УЧРЕЖДЕНИЕ ИРКУТСКОЙ ОБЛАСТИ</w:t>
      </w:r>
    </w:p>
    <w:p w:rsidR="00A357A1" w:rsidRDefault="00A357A1" w:rsidP="00A357A1">
      <w:pPr>
        <w:spacing w:after="0" w:line="240" w:lineRule="auto"/>
        <w:jc w:val="center"/>
        <w:rPr>
          <w:rFonts w:ascii="Times New Roman" w:eastAsia="Times New Roman" w:hAnsi="Times New Roman" w:cs="Times New Roman"/>
          <w:b/>
          <w:bCs/>
          <w:color w:val="000000"/>
          <w:sz w:val="24"/>
          <w:szCs w:val="24"/>
          <w:lang w:eastAsia="ru-RU"/>
        </w:rPr>
      </w:pPr>
    </w:p>
    <w:p w:rsidR="00A357A1" w:rsidRPr="00754929" w:rsidRDefault="00A357A1" w:rsidP="00A357A1">
      <w:pPr>
        <w:spacing w:after="0" w:line="240" w:lineRule="auto"/>
        <w:jc w:val="center"/>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«ЗИМИНСКИЙ ЖЕЛЕЗНОДОРОЖНЫЙ ТЕХНИКУМ</w:t>
      </w:r>
    </w:p>
    <w:p w:rsidR="00A357A1" w:rsidRDefault="00A357A1" w:rsidP="00A357A1">
      <w:pPr>
        <w:spacing w:after="0" w:line="240" w:lineRule="auto"/>
        <w:rPr>
          <w:rFonts w:ascii="Times New Roman" w:eastAsia="Times New Roman" w:hAnsi="Times New Roman" w:cs="Times New Roman"/>
          <w:sz w:val="24"/>
          <w:szCs w:val="24"/>
          <w:lang w:eastAsia="ru-RU"/>
        </w:rPr>
      </w:pPr>
    </w:p>
    <w:p w:rsidR="004A3C56" w:rsidRDefault="004A3C56" w:rsidP="00A357A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4A3C56" w:rsidRDefault="004A3C56" w:rsidP="00A357A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4A3C56" w:rsidRDefault="004A3C56" w:rsidP="00A357A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4A3C56" w:rsidRDefault="004A3C56" w:rsidP="00A357A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4A3C56" w:rsidRDefault="004A3C56" w:rsidP="00A357A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A357A1" w:rsidRPr="007379BF" w:rsidRDefault="00A357A1" w:rsidP="004A3C5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7379BF">
        <w:rPr>
          <w:rFonts w:ascii="Times New Roman" w:hAnsi="Times New Roman" w:cs="Times New Roman"/>
          <w:b/>
          <w:bCs/>
          <w:caps/>
          <w:sz w:val="24"/>
          <w:szCs w:val="24"/>
        </w:rPr>
        <w:t>ПРОГРАММа УЧЕБНОЙ ДИСЦИПЛИНЫ</w:t>
      </w:r>
    </w:p>
    <w:p w:rsidR="00A357A1" w:rsidRPr="007379BF" w:rsidRDefault="004A3C56" w:rsidP="004A3C5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7379BF">
        <w:rPr>
          <w:rFonts w:ascii="Times New Roman" w:hAnsi="Times New Roman" w:cs="Times New Roman"/>
          <w:b/>
          <w:bCs/>
          <w:color w:val="000000"/>
          <w:sz w:val="24"/>
          <w:szCs w:val="24"/>
        </w:rPr>
        <w:t xml:space="preserve">ОСНОВЫ </w:t>
      </w:r>
      <w:r>
        <w:rPr>
          <w:rFonts w:ascii="Times New Roman" w:hAnsi="Times New Roman" w:cs="Times New Roman"/>
          <w:b/>
          <w:bCs/>
          <w:color w:val="000000"/>
          <w:sz w:val="24"/>
          <w:szCs w:val="24"/>
        </w:rPr>
        <w:t>ЭКОНОМИЧЕСКИХ ЗНАНИЙ»</w:t>
      </w:r>
    </w:p>
    <w:p w:rsidR="00A357A1" w:rsidRPr="007379BF" w:rsidRDefault="00A357A1" w:rsidP="00A357A1">
      <w:pPr>
        <w:jc w:val="center"/>
        <w:rPr>
          <w:rFonts w:ascii="Times New Roman" w:hAnsi="Times New Roman" w:cs="Times New Roman"/>
          <w:b/>
          <w:bCs/>
          <w:color w:val="000000"/>
          <w:sz w:val="24"/>
          <w:szCs w:val="24"/>
          <w:u w:val="single"/>
        </w:rPr>
      </w:pPr>
    </w:p>
    <w:p w:rsidR="00A357A1" w:rsidRPr="007379BF" w:rsidRDefault="00A357A1" w:rsidP="00A357A1">
      <w:pPr>
        <w:jc w:val="center"/>
        <w:rPr>
          <w:rFonts w:ascii="Times New Roman" w:eastAsia="Calibri" w:hAnsi="Times New Roman" w:cs="Times New Roman"/>
          <w:sz w:val="24"/>
          <w:szCs w:val="24"/>
        </w:rPr>
      </w:pPr>
      <w:r w:rsidRPr="007379BF">
        <w:rPr>
          <w:rFonts w:ascii="Times New Roman" w:eastAsia="Calibri" w:hAnsi="Times New Roman" w:cs="Times New Roman"/>
          <w:sz w:val="24"/>
          <w:szCs w:val="24"/>
        </w:rPr>
        <w:t>программы профессионально</w:t>
      </w:r>
      <w:r w:rsidR="00F1319B">
        <w:rPr>
          <w:rFonts w:ascii="Times New Roman" w:eastAsia="Calibri" w:hAnsi="Times New Roman" w:cs="Times New Roman"/>
          <w:sz w:val="24"/>
          <w:szCs w:val="24"/>
        </w:rPr>
        <w:t>го</w:t>
      </w:r>
      <w:r w:rsidRPr="007379BF">
        <w:rPr>
          <w:rFonts w:ascii="Times New Roman" w:eastAsia="Calibri" w:hAnsi="Times New Roman" w:cs="Times New Roman"/>
          <w:sz w:val="24"/>
          <w:szCs w:val="24"/>
        </w:rPr>
        <w:t xml:space="preserve"> </w:t>
      </w:r>
      <w:r w:rsidR="00F1319B">
        <w:rPr>
          <w:rFonts w:ascii="Times New Roman" w:eastAsia="Calibri" w:hAnsi="Times New Roman" w:cs="Times New Roman"/>
          <w:sz w:val="24"/>
          <w:szCs w:val="24"/>
        </w:rPr>
        <w:t>обучения</w:t>
      </w:r>
    </w:p>
    <w:p w:rsidR="00A357A1" w:rsidRPr="007379BF" w:rsidRDefault="00A357A1" w:rsidP="00A357A1">
      <w:pPr>
        <w:jc w:val="center"/>
        <w:rPr>
          <w:rFonts w:ascii="Times New Roman" w:eastAsia="Calibri" w:hAnsi="Times New Roman" w:cs="Times New Roman"/>
          <w:sz w:val="24"/>
          <w:szCs w:val="24"/>
        </w:rPr>
      </w:pPr>
    </w:p>
    <w:p w:rsidR="00A357A1" w:rsidRPr="007379BF" w:rsidRDefault="00A357A1" w:rsidP="00A357A1">
      <w:pPr>
        <w:jc w:val="center"/>
        <w:rPr>
          <w:rFonts w:ascii="Times New Roman" w:eastAsia="Times New Roman" w:hAnsi="Times New Roman" w:cs="Times New Roman"/>
          <w:b/>
          <w:bCs/>
          <w:sz w:val="24"/>
          <w:szCs w:val="24"/>
        </w:rPr>
      </w:pPr>
      <w:r w:rsidRPr="007379BF">
        <w:rPr>
          <w:rFonts w:ascii="Times New Roman" w:eastAsia="Calibri" w:hAnsi="Times New Roman" w:cs="Times New Roman"/>
          <w:sz w:val="24"/>
          <w:szCs w:val="24"/>
        </w:rPr>
        <w:t xml:space="preserve">по профессии </w:t>
      </w:r>
      <w:r w:rsidR="004A3C56">
        <w:rPr>
          <w:rFonts w:ascii="Times New Roman" w:hAnsi="Times New Roman" w:cs="Times New Roman"/>
          <w:b/>
          <w:bCs/>
          <w:sz w:val="24"/>
          <w:szCs w:val="24"/>
        </w:rPr>
        <w:t>08.01.23</w:t>
      </w:r>
      <w:r w:rsidRPr="007379BF">
        <w:rPr>
          <w:rFonts w:ascii="Times New Roman" w:hAnsi="Times New Roman" w:cs="Times New Roman"/>
          <w:b/>
          <w:bCs/>
          <w:sz w:val="24"/>
          <w:szCs w:val="24"/>
        </w:rPr>
        <w:t xml:space="preserve">  </w:t>
      </w:r>
      <w:r w:rsidR="00211FBC">
        <w:rPr>
          <w:rFonts w:ascii="Times New Roman" w:hAnsi="Times New Roman" w:cs="Times New Roman"/>
          <w:b/>
          <w:bCs/>
          <w:sz w:val="24"/>
          <w:szCs w:val="24"/>
        </w:rPr>
        <w:t>Монтер пути</w:t>
      </w:r>
    </w:p>
    <w:p w:rsidR="004A3C56" w:rsidRPr="00754929" w:rsidRDefault="00A357A1" w:rsidP="004A3C56">
      <w:pPr>
        <w:spacing w:after="0" w:line="240" w:lineRule="auto"/>
        <w:jc w:val="right"/>
        <w:rPr>
          <w:rFonts w:ascii="Times New Roman" w:eastAsia="Times New Roman" w:hAnsi="Times New Roman" w:cs="Times New Roman"/>
          <w:sz w:val="24"/>
          <w:szCs w:val="24"/>
          <w:lang w:eastAsia="ru-RU"/>
        </w:rPr>
      </w:pPr>
      <w:r w:rsidRPr="007379BF">
        <w:rPr>
          <w:rFonts w:ascii="Times New Roman" w:hAnsi="Times New Roman" w:cs="Times New Roman"/>
          <w:sz w:val="24"/>
          <w:szCs w:val="24"/>
          <w:vertAlign w:val="superscript"/>
        </w:rPr>
        <w:tab/>
      </w:r>
      <w:r w:rsidR="004A3C56" w:rsidRPr="00754929">
        <w:rPr>
          <w:rFonts w:ascii="Times New Roman" w:eastAsia="Times New Roman" w:hAnsi="Times New Roman" w:cs="Times New Roman"/>
          <w:color w:val="000000"/>
          <w:sz w:val="24"/>
          <w:szCs w:val="24"/>
          <w:lang w:eastAsia="ru-RU"/>
        </w:rPr>
        <w:t>Квалификация: Монтер пути; 2-3 разряд</w:t>
      </w:r>
    </w:p>
    <w:p w:rsidR="004A3C56" w:rsidRPr="00754929" w:rsidRDefault="004A3C56" w:rsidP="004A3C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754929">
        <w:rPr>
          <w:rFonts w:ascii="Times New Roman" w:eastAsia="Times New Roman" w:hAnsi="Times New Roman" w:cs="Times New Roman"/>
          <w:color w:val="000000"/>
          <w:sz w:val="24"/>
          <w:szCs w:val="24"/>
          <w:lang w:eastAsia="ru-RU"/>
        </w:rPr>
        <w:t>Форма обучения: очная</w:t>
      </w:r>
    </w:p>
    <w:p w:rsidR="004A3C56" w:rsidRPr="00754929" w:rsidRDefault="004A3C56" w:rsidP="004A3C5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54929">
        <w:rPr>
          <w:rFonts w:ascii="Times New Roman" w:eastAsia="Times New Roman" w:hAnsi="Times New Roman" w:cs="Times New Roman"/>
          <w:color w:val="000000"/>
          <w:sz w:val="24"/>
          <w:szCs w:val="24"/>
          <w:lang w:eastAsia="ru-RU"/>
        </w:rPr>
        <w:t xml:space="preserve">Срок обучения:1 месяц на базе </w:t>
      </w:r>
      <w:r>
        <w:rPr>
          <w:rFonts w:ascii="Times New Roman" w:eastAsia="Times New Roman" w:hAnsi="Times New Roman" w:cs="Times New Roman"/>
          <w:color w:val="000000"/>
          <w:sz w:val="24"/>
          <w:szCs w:val="24"/>
          <w:lang w:eastAsia="ru-RU"/>
        </w:rPr>
        <w:t>среднего    (полног</w:t>
      </w:r>
      <w:r w:rsidRPr="00754929">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w:t>
      </w:r>
      <w:r w:rsidRPr="00754929">
        <w:rPr>
          <w:rFonts w:ascii="Times New Roman" w:eastAsia="Times New Roman" w:hAnsi="Times New Roman" w:cs="Times New Roman"/>
          <w:color w:val="000000"/>
          <w:sz w:val="24"/>
          <w:szCs w:val="24"/>
          <w:lang w:eastAsia="ru-RU"/>
        </w:rPr>
        <w:t xml:space="preserve"> общего образования</w:t>
      </w: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A3C56" w:rsidRDefault="004A3C56"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A357A1" w:rsidRPr="007379BF" w:rsidRDefault="00A357A1"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379BF">
        <w:rPr>
          <w:rFonts w:ascii="Times New Roman" w:hAnsi="Times New Roman" w:cs="Times New Roman"/>
          <w:bCs/>
          <w:sz w:val="24"/>
          <w:szCs w:val="24"/>
        </w:rPr>
        <w:t>г. Зима</w:t>
      </w:r>
    </w:p>
    <w:p w:rsidR="00A357A1" w:rsidRPr="007379BF" w:rsidRDefault="00A357A1" w:rsidP="00A3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A357A1" w:rsidRDefault="00A357A1" w:rsidP="00A357A1">
      <w:pPr>
        <w:spacing w:after="0" w:line="240" w:lineRule="auto"/>
        <w:rPr>
          <w:rFonts w:ascii="Times New Roman" w:eastAsia="Times New Roman" w:hAnsi="Times New Roman" w:cs="Times New Roman"/>
          <w:color w:val="000000"/>
          <w:sz w:val="24"/>
          <w:szCs w:val="24"/>
          <w:lang w:eastAsia="ru-RU"/>
        </w:rPr>
        <w:sectPr w:rsidR="00A357A1" w:rsidSect="00CD198B">
          <w:pgSz w:w="11909" w:h="16834"/>
          <w:pgMar w:top="1440" w:right="1440" w:bottom="1440" w:left="1440" w:header="0" w:footer="0" w:gutter="0"/>
          <w:cols w:space="720"/>
          <w:noEndnote/>
          <w:docGrid w:linePitch="360"/>
        </w:sectPr>
      </w:pPr>
    </w:p>
    <w:p w:rsidR="009646B0" w:rsidRDefault="009646B0" w:rsidP="009646B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Автор: </w:t>
      </w:r>
    </w:p>
    <w:p w:rsidR="009646B0" w:rsidRDefault="009646B0" w:rsidP="009646B0">
      <w:pPr>
        <w:spacing w:after="0" w:line="240" w:lineRule="auto"/>
        <w:rPr>
          <w:rFonts w:ascii="Times New Roman" w:eastAsia="Times New Roman" w:hAnsi="Times New Roman" w:cs="Times New Roman"/>
          <w:b/>
          <w:bCs/>
          <w:sz w:val="24"/>
          <w:szCs w:val="24"/>
        </w:rPr>
      </w:pPr>
    </w:p>
    <w:p w:rsidR="009646B0" w:rsidRDefault="009646B0" w:rsidP="009646B0">
      <w:pPr>
        <w:spacing w:after="0" w:line="240" w:lineRule="auto"/>
        <w:rPr>
          <w:rFonts w:ascii="Times New Roman" w:eastAsia="Times New Roman" w:hAnsi="Times New Roman" w:cs="Times New Roman"/>
          <w:b/>
          <w:bCs/>
          <w:sz w:val="24"/>
          <w:szCs w:val="24"/>
        </w:rPr>
      </w:pPr>
    </w:p>
    <w:p w:rsidR="009646B0" w:rsidRPr="00951639" w:rsidRDefault="00F1319B" w:rsidP="009646B0">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Шкурская</w:t>
      </w:r>
      <w:proofErr w:type="spellEnd"/>
      <w:r>
        <w:rPr>
          <w:rFonts w:ascii="Times New Roman" w:eastAsia="Times New Roman" w:hAnsi="Times New Roman" w:cs="Times New Roman"/>
          <w:bCs/>
          <w:sz w:val="24"/>
          <w:szCs w:val="24"/>
        </w:rPr>
        <w:t xml:space="preserve"> О.В.</w:t>
      </w:r>
      <w:r w:rsidR="009646B0">
        <w:rPr>
          <w:rFonts w:ascii="Times New Roman" w:eastAsia="Times New Roman" w:hAnsi="Times New Roman" w:cs="Times New Roman"/>
          <w:bCs/>
          <w:sz w:val="24"/>
          <w:szCs w:val="24"/>
        </w:rPr>
        <w:t xml:space="preserve">                       </w:t>
      </w:r>
      <w:r w:rsidR="009646B0" w:rsidRPr="00951639">
        <w:rPr>
          <w:rFonts w:ascii="Times New Roman" w:eastAsia="Times New Roman" w:hAnsi="Times New Roman" w:cs="Times New Roman"/>
          <w:bCs/>
          <w:sz w:val="24"/>
          <w:szCs w:val="24"/>
        </w:rPr>
        <w:t>ГБ</w:t>
      </w:r>
      <w:r w:rsidR="009646B0">
        <w:rPr>
          <w:rFonts w:ascii="Times New Roman" w:eastAsia="Times New Roman" w:hAnsi="Times New Roman" w:cs="Times New Roman"/>
          <w:bCs/>
          <w:sz w:val="24"/>
          <w:szCs w:val="24"/>
        </w:rPr>
        <w:t>П</w:t>
      </w:r>
      <w:r w:rsidR="009646B0" w:rsidRPr="00951639">
        <w:rPr>
          <w:rFonts w:ascii="Times New Roman" w:eastAsia="Times New Roman" w:hAnsi="Times New Roman" w:cs="Times New Roman"/>
          <w:bCs/>
          <w:sz w:val="24"/>
          <w:szCs w:val="24"/>
        </w:rPr>
        <w:t xml:space="preserve">ОУ </w:t>
      </w:r>
      <w:r w:rsidR="009646B0">
        <w:rPr>
          <w:rFonts w:ascii="Times New Roman" w:eastAsia="Times New Roman" w:hAnsi="Times New Roman" w:cs="Times New Roman"/>
          <w:bCs/>
          <w:sz w:val="24"/>
          <w:szCs w:val="24"/>
        </w:rPr>
        <w:t>И</w:t>
      </w:r>
      <w:r w:rsidR="009646B0" w:rsidRPr="00951639">
        <w:rPr>
          <w:rFonts w:ascii="Times New Roman" w:eastAsia="Times New Roman" w:hAnsi="Times New Roman" w:cs="Times New Roman"/>
          <w:bCs/>
          <w:sz w:val="24"/>
          <w:szCs w:val="24"/>
        </w:rPr>
        <w:t xml:space="preserve">О </w:t>
      </w:r>
      <w:r w:rsidR="009646B0">
        <w:rPr>
          <w:rFonts w:ascii="Times New Roman" w:eastAsia="Times New Roman" w:hAnsi="Times New Roman" w:cs="Times New Roman"/>
          <w:bCs/>
          <w:sz w:val="24"/>
          <w:szCs w:val="24"/>
        </w:rPr>
        <w:t>ЗЖДТ</w:t>
      </w:r>
      <w:r w:rsidR="009646B0" w:rsidRPr="00951639">
        <w:rPr>
          <w:rFonts w:ascii="Times New Roman" w:eastAsia="Times New Roman" w:hAnsi="Times New Roman" w:cs="Times New Roman"/>
          <w:bCs/>
          <w:sz w:val="24"/>
          <w:szCs w:val="24"/>
        </w:rPr>
        <w:t xml:space="preserve">     </w:t>
      </w:r>
      <w:r w:rsidR="009646B0">
        <w:rPr>
          <w:rFonts w:ascii="Times New Roman" w:eastAsia="Times New Roman" w:hAnsi="Times New Roman" w:cs="Times New Roman"/>
          <w:bCs/>
          <w:sz w:val="24"/>
          <w:szCs w:val="24"/>
        </w:rPr>
        <w:t xml:space="preserve">    </w:t>
      </w:r>
      <w:r w:rsidR="009646B0" w:rsidRPr="00951639">
        <w:rPr>
          <w:rFonts w:ascii="Times New Roman" w:eastAsia="Times New Roman" w:hAnsi="Times New Roman" w:cs="Times New Roman"/>
          <w:bCs/>
          <w:sz w:val="24"/>
          <w:szCs w:val="24"/>
        </w:rPr>
        <w:t xml:space="preserve">               преподаватель </w:t>
      </w:r>
    </w:p>
    <w:p w:rsidR="009646B0" w:rsidRDefault="009646B0" w:rsidP="009646B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ФИО                                            Место работы                             должность</w:t>
      </w:r>
    </w:p>
    <w:p w:rsidR="009646B0" w:rsidRDefault="009646B0" w:rsidP="009646B0">
      <w:pPr>
        <w:spacing w:after="0" w:line="240" w:lineRule="auto"/>
        <w:rPr>
          <w:rFonts w:ascii="Times New Roman" w:eastAsia="Times New Roman" w:hAnsi="Times New Roman" w:cs="Times New Roman"/>
          <w:b/>
          <w:bCs/>
          <w:sz w:val="24"/>
          <w:szCs w:val="24"/>
        </w:rPr>
      </w:pPr>
    </w:p>
    <w:p w:rsidR="00A357A1" w:rsidRPr="000B0D8A" w:rsidRDefault="00A357A1" w:rsidP="00A357A1">
      <w:pPr>
        <w:spacing w:after="0" w:line="240" w:lineRule="auto"/>
        <w:rPr>
          <w:rFonts w:ascii="Times New Roman" w:eastAsia="Times New Roman" w:hAnsi="Times New Roman" w:cs="Times New Roman"/>
          <w:bCs/>
          <w:color w:val="000000"/>
          <w:sz w:val="24"/>
          <w:szCs w:val="24"/>
          <w:lang w:eastAsia="ru-RU"/>
        </w:rPr>
      </w:pPr>
    </w:p>
    <w:p w:rsidR="00A357A1" w:rsidRDefault="00A357A1" w:rsidP="00A357A1">
      <w:pPr>
        <w:spacing w:after="0" w:line="240" w:lineRule="auto"/>
        <w:rPr>
          <w:rFonts w:ascii="Times New Roman" w:eastAsia="Times New Roman" w:hAnsi="Times New Roman" w:cs="Times New Roman"/>
          <w:bCs/>
          <w:color w:val="000000"/>
          <w:sz w:val="24"/>
          <w:szCs w:val="24"/>
          <w:lang w:eastAsia="ru-RU"/>
        </w:rPr>
      </w:pPr>
    </w:p>
    <w:p w:rsidR="00A357A1" w:rsidRDefault="00A357A1" w:rsidP="00A357A1">
      <w:pPr>
        <w:spacing w:after="0" w:line="240" w:lineRule="auto"/>
        <w:rPr>
          <w:rFonts w:ascii="Times New Roman" w:eastAsia="Times New Roman" w:hAnsi="Times New Roman" w:cs="Times New Roman"/>
          <w:bCs/>
          <w:color w:val="000000"/>
          <w:sz w:val="24"/>
          <w:szCs w:val="24"/>
          <w:lang w:eastAsia="ru-RU"/>
        </w:rPr>
      </w:pPr>
    </w:p>
    <w:p w:rsidR="00A357A1" w:rsidRDefault="00A357A1" w:rsidP="00A357A1">
      <w:pPr>
        <w:spacing w:after="0" w:line="240" w:lineRule="auto"/>
        <w:rPr>
          <w:rFonts w:ascii="Times New Roman" w:eastAsia="Times New Roman" w:hAnsi="Times New Roman" w:cs="Times New Roman"/>
          <w:bCs/>
          <w:color w:val="000000"/>
          <w:sz w:val="24"/>
          <w:szCs w:val="24"/>
          <w:lang w:eastAsia="ru-RU"/>
        </w:rPr>
      </w:pPr>
    </w:p>
    <w:p w:rsidR="00A357A1" w:rsidRPr="000B0D8A" w:rsidRDefault="00A357A1" w:rsidP="00A357A1">
      <w:pPr>
        <w:spacing w:after="0" w:line="240" w:lineRule="auto"/>
        <w:rPr>
          <w:rFonts w:ascii="Times New Roman" w:eastAsia="Times New Roman" w:hAnsi="Times New Roman" w:cs="Times New Roman"/>
          <w:bCs/>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Pr="00754929" w:rsidRDefault="00A357A1" w:rsidP="00A357A1">
      <w:pPr>
        <w:spacing w:after="0" w:line="240" w:lineRule="auto"/>
        <w:rPr>
          <w:rFonts w:ascii="Times New Roman" w:eastAsia="Times New Roman" w:hAnsi="Times New Roman" w:cs="Times New Roman"/>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211FBC" w:rsidRDefault="00211FBC" w:rsidP="00C25934">
      <w:pPr>
        <w:spacing w:after="0" w:line="240" w:lineRule="auto"/>
        <w:rPr>
          <w:rFonts w:ascii="Times New Roman" w:eastAsia="Times New Roman" w:hAnsi="Times New Roman" w:cs="Times New Roman"/>
          <w:b/>
          <w:bCs/>
          <w:color w:val="000000"/>
          <w:sz w:val="24"/>
          <w:szCs w:val="24"/>
          <w:lang w:eastAsia="ru-RU"/>
        </w:rPr>
      </w:pPr>
    </w:p>
    <w:p w:rsidR="00211FBC" w:rsidRDefault="00211FBC"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9646B0" w:rsidRDefault="009646B0" w:rsidP="00C25934">
      <w:pPr>
        <w:spacing w:after="0" w:line="240" w:lineRule="auto"/>
        <w:rPr>
          <w:rFonts w:ascii="Times New Roman" w:eastAsia="Times New Roman" w:hAnsi="Times New Roman" w:cs="Times New Roman"/>
          <w:b/>
          <w:bCs/>
          <w:color w:val="000000"/>
          <w:sz w:val="24"/>
          <w:szCs w:val="24"/>
          <w:lang w:eastAsia="ru-RU"/>
        </w:rPr>
      </w:pPr>
    </w:p>
    <w:p w:rsidR="00A357A1" w:rsidRDefault="00A357A1" w:rsidP="00C25934">
      <w:pPr>
        <w:spacing w:after="0" w:line="240" w:lineRule="auto"/>
        <w:rPr>
          <w:rFonts w:ascii="Times New Roman" w:eastAsia="Times New Roman" w:hAnsi="Times New Roman" w:cs="Times New Roman"/>
          <w:b/>
          <w:bCs/>
          <w:color w:val="000000"/>
          <w:sz w:val="24"/>
          <w:szCs w:val="24"/>
          <w:lang w:eastAsia="ru-RU"/>
        </w:rPr>
      </w:pPr>
    </w:p>
    <w:p w:rsidR="009646B0" w:rsidRPr="00852818" w:rsidRDefault="009646B0" w:rsidP="009646B0">
      <w:pPr>
        <w:spacing w:after="0" w:line="240" w:lineRule="auto"/>
        <w:jc w:val="center"/>
        <w:rPr>
          <w:rFonts w:ascii="Times New Roman" w:eastAsia="Times New Roman" w:hAnsi="Times New Roman" w:cs="Times New Roman"/>
          <w:b/>
          <w:bCs/>
          <w:sz w:val="28"/>
          <w:szCs w:val="28"/>
        </w:rPr>
      </w:pPr>
      <w:r w:rsidRPr="00852818">
        <w:rPr>
          <w:rFonts w:ascii="Times New Roman" w:eastAsia="Times New Roman" w:hAnsi="Times New Roman" w:cs="Times New Roman"/>
          <w:b/>
          <w:bCs/>
          <w:sz w:val="28"/>
          <w:szCs w:val="28"/>
        </w:rPr>
        <w:lastRenderedPageBreak/>
        <w:t>СОДЕРЖАНИЕ</w:t>
      </w:r>
    </w:p>
    <w:p w:rsidR="009646B0" w:rsidRDefault="009646B0" w:rsidP="009646B0">
      <w:pPr>
        <w:spacing w:after="0" w:line="240" w:lineRule="auto"/>
        <w:rPr>
          <w:rFonts w:ascii="Times New Roman" w:eastAsia="Times New Roman" w:hAnsi="Times New Roman" w:cs="Times New Roman"/>
          <w:b/>
          <w:bCs/>
          <w:sz w:val="24"/>
          <w:szCs w:val="24"/>
        </w:rPr>
      </w:pPr>
    </w:p>
    <w:p w:rsidR="009646B0" w:rsidRDefault="009646B0" w:rsidP="009646B0">
      <w:pPr>
        <w:spacing w:after="0" w:line="240" w:lineRule="auto"/>
        <w:rPr>
          <w:rFonts w:ascii="Times New Roman" w:eastAsia="Times New Roman" w:hAnsi="Times New Roman" w:cs="Times New Roman"/>
          <w:b/>
          <w:bCs/>
          <w:sz w:val="24"/>
          <w:szCs w:val="24"/>
        </w:rPr>
      </w:pPr>
    </w:p>
    <w:p w:rsidR="009646B0" w:rsidRDefault="009646B0" w:rsidP="009646B0">
      <w:pPr>
        <w:tabs>
          <w:tab w:val="left" w:pos="142"/>
        </w:tabs>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w:t>
      </w:r>
    </w:p>
    <w:p w:rsidR="009646B0" w:rsidRDefault="009646B0" w:rsidP="009646B0">
      <w:pPr>
        <w:tabs>
          <w:tab w:val="left" w:pos="142"/>
        </w:tabs>
        <w:spacing w:after="0" w:line="240" w:lineRule="auto"/>
        <w:jc w:val="right"/>
        <w:rPr>
          <w:rFonts w:ascii="Times New Roman" w:eastAsia="Times New Roman" w:hAnsi="Times New Roman" w:cs="Times New Roman"/>
          <w:b/>
          <w:bCs/>
          <w:sz w:val="24"/>
          <w:szCs w:val="24"/>
        </w:rPr>
      </w:pPr>
    </w:p>
    <w:p w:rsidR="009646B0" w:rsidRPr="00463477" w:rsidRDefault="009646B0" w:rsidP="009646B0">
      <w:pPr>
        <w:pStyle w:val="a3"/>
        <w:numPr>
          <w:ilvl w:val="0"/>
          <w:numId w:val="15"/>
        </w:numPr>
        <w:tabs>
          <w:tab w:val="left" w:pos="142"/>
        </w:tabs>
        <w:spacing w:after="240" w:line="240" w:lineRule="auto"/>
        <w:rPr>
          <w:rFonts w:ascii="Times New Roman" w:hAnsi="Times New Roman" w:cs="Times New Roman"/>
          <w:sz w:val="24"/>
          <w:szCs w:val="24"/>
        </w:rPr>
      </w:pPr>
      <w:r w:rsidRPr="00852818">
        <w:rPr>
          <w:rFonts w:ascii="Times New Roman" w:eastAsia="Times New Roman" w:hAnsi="Times New Roman" w:cs="Times New Roman"/>
          <w:bCs/>
          <w:sz w:val="24"/>
          <w:szCs w:val="24"/>
        </w:rPr>
        <w:t>ПАСПО</w:t>
      </w:r>
      <w:r>
        <w:rPr>
          <w:rFonts w:ascii="Times New Roman" w:eastAsia="Times New Roman" w:hAnsi="Times New Roman" w:cs="Times New Roman"/>
          <w:bCs/>
          <w:sz w:val="24"/>
          <w:szCs w:val="24"/>
        </w:rPr>
        <w:t>РТ ПРОГРАММЫ УЧЕБНОЙ ДИСЦИПЛИНЫ…………………………………. 3</w:t>
      </w:r>
    </w:p>
    <w:p w:rsidR="009646B0" w:rsidRPr="00852818" w:rsidRDefault="009646B0" w:rsidP="009646B0">
      <w:pPr>
        <w:tabs>
          <w:tab w:val="left" w:pos="142"/>
        </w:tabs>
        <w:spacing w:after="240" w:line="240" w:lineRule="auto"/>
        <w:ind w:left="357"/>
        <w:rPr>
          <w:rFonts w:ascii="Times New Roman" w:hAnsi="Times New Roman" w:cs="Times New Roman"/>
          <w:sz w:val="24"/>
          <w:szCs w:val="24"/>
        </w:rPr>
      </w:pPr>
    </w:p>
    <w:p w:rsidR="009646B0" w:rsidRPr="00852818" w:rsidRDefault="009646B0" w:rsidP="009646B0">
      <w:pPr>
        <w:pStyle w:val="a3"/>
        <w:numPr>
          <w:ilvl w:val="0"/>
          <w:numId w:val="15"/>
        </w:numPr>
        <w:tabs>
          <w:tab w:val="left" w:pos="142"/>
        </w:tabs>
        <w:spacing w:after="240" w:line="240" w:lineRule="auto"/>
        <w:rPr>
          <w:rFonts w:ascii="Times New Roman" w:hAnsi="Times New Roman" w:cs="Times New Roman"/>
          <w:sz w:val="24"/>
          <w:szCs w:val="24"/>
        </w:rPr>
      </w:pPr>
      <w:r w:rsidRPr="00852818">
        <w:rPr>
          <w:rFonts w:ascii="Times New Roman" w:eastAsia="Times New Roman" w:hAnsi="Times New Roman" w:cs="Times New Roman"/>
          <w:bCs/>
          <w:sz w:val="24"/>
          <w:szCs w:val="24"/>
        </w:rPr>
        <w:t>СТРУКТУРА И</w:t>
      </w:r>
      <w:r>
        <w:rPr>
          <w:rFonts w:ascii="Times New Roman" w:eastAsia="Times New Roman" w:hAnsi="Times New Roman" w:cs="Times New Roman"/>
          <w:bCs/>
          <w:sz w:val="24"/>
          <w:szCs w:val="24"/>
        </w:rPr>
        <w:t xml:space="preserve"> СОДЕРЖАНИЕ УЧЕБНОЙ ДИСЦИПЛИНЫ ……………………..…..7-8</w:t>
      </w:r>
    </w:p>
    <w:p w:rsidR="009646B0" w:rsidRPr="00852818" w:rsidRDefault="009646B0" w:rsidP="009646B0">
      <w:pPr>
        <w:tabs>
          <w:tab w:val="left" w:pos="142"/>
        </w:tabs>
        <w:spacing w:after="240" w:line="240" w:lineRule="auto"/>
        <w:ind w:left="357"/>
        <w:rPr>
          <w:rFonts w:ascii="Times New Roman" w:hAnsi="Times New Roman" w:cs="Times New Roman"/>
          <w:sz w:val="24"/>
          <w:szCs w:val="24"/>
        </w:rPr>
      </w:pPr>
    </w:p>
    <w:p w:rsidR="009646B0" w:rsidRPr="00463477" w:rsidRDefault="009646B0" w:rsidP="009646B0">
      <w:pPr>
        <w:pStyle w:val="a3"/>
        <w:numPr>
          <w:ilvl w:val="0"/>
          <w:numId w:val="15"/>
        </w:numPr>
        <w:tabs>
          <w:tab w:val="left" w:pos="142"/>
        </w:tabs>
        <w:spacing w:after="240" w:line="240" w:lineRule="auto"/>
        <w:rPr>
          <w:rFonts w:ascii="Times New Roman" w:hAnsi="Times New Roman" w:cs="Times New Roman"/>
          <w:sz w:val="24"/>
          <w:szCs w:val="24"/>
        </w:rPr>
      </w:pPr>
      <w:r w:rsidRPr="00852818">
        <w:rPr>
          <w:rFonts w:ascii="Times New Roman" w:eastAsia="Times New Roman" w:hAnsi="Times New Roman" w:cs="Times New Roman"/>
          <w:bCs/>
          <w:sz w:val="24"/>
          <w:szCs w:val="24"/>
        </w:rPr>
        <w:t>УСЛОВИЯ РЕАЛИЗАЦ</w:t>
      </w:r>
      <w:r>
        <w:rPr>
          <w:rFonts w:ascii="Times New Roman" w:eastAsia="Times New Roman" w:hAnsi="Times New Roman" w:cs="Times New Roman"/>
          <w:bCs/>
          <w:sz w:val="24"/>
          <w:szCs w:val="24"/>
        </w:rPr>
        <w:t>ИИ ПРОГРАММЫ УЧЕБНОЙ ДИСЦИПЛИНЫ…………… 9-10</w:t>
      </w:r>
    </w:p>
    <w:p w:rsidR="009646B0" w:rsidRPr="00852818" w:rsidRDefault="009646B0" w:rsidP="009646B0">
      <w:pPr>
        <w:tabs>
          <w:tab w:val="left" w:pos="142"/>
        </w:tabs>
        <w:spacing w:after="240" w:line="240" w:lineRule="auto"/>
        <w:ind w:left="357"/>
        <w:rPr>
          <w:rFonts w:ascii="Times New Roman" w:hAnsi="Times New Roman" w:cs="Times New Roman"/>
          <w:sz w:val="24"/>
          <w:szCs w:val="24"/>
        </w:rPr>
      </w:pPr>
    </w:p>
    <w:p w:rsidR="009646B0" w:rsidRPr="00852818" w:rsidRDefault="009646B0" w:rsidP="009646B0">
      <w:pPr>
        <w:pStyle w:val="a3"/>
        <w:numPr>
          <w:ilvl w:val="0"/>
          <w:numId w:val="15"/>
        </w:numPr>
        <w:tabs>
          <w:tab w:val="left" w:pos="142"/>
        </w:tabs>
        <w:spacing w:after="240" w:line="240" w:lineRule="auto"/>
        <w:rPr>
          <w:rFonts w:ascii="Times New Roman" w:hAnsi="Times New Roman" w:cs="Times New Roman"/>
          <w:sz w:val="24"/>
          <w:szCs w:val="24"/>
        </w:rPr>
      </w:pPr>
      <w:r w:rsidRPr="00852818">
        <w:rPr>
          <w:rFonts w:ascii="Times New Roman" w:eastAsia="Times New Roman" w:hAnsi="Times New Roman" w:cs="Times New Roman"/>
          <w:bCs/>
          <w:sz w:val="24"/>
          <w:szCs w:val="24"/>
        </w:rPr>
        <w:t>КОНТРОЛЬ И ОЦЕНКА РЕЗУЛЬТАТОВ ОСВОЕНИЯ УЧЕБНОЙ ДИСЦИПЛИНЫ</w:t>
      </w:r>
      <w:r>
        <w:rPr>
          <w:rFonts w:ascii="Times New Roman" w:eastAsia="Times New Roman" w:hAnsi="Times New Roman" w:cs="Times New Roman"/>
          <w:bCs/>
          <w:sz w:val="24"/>
          <w:szCs w:val="24"/>
        </w:rPr>
        <w:t>… 11</w:t>
      </w:r>
    </w:p>
    <w:p w:rsidR="009646B0" w:rsidRPr="00852818" w:rsidRDefault="009646B0" w:rsidP="009646B0">
      <w:pPr>
        <w:pStyle w:val="a3"/>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9646B0" w:rsidRDefault="009646B0" w:rsidP="009646B0">
      <w:pPr>
        <w:tabs>
          <w:tab w:val="left" w:pos="142"/>
        </w:tabs>
        <w:spacing w:after="240" w:line="240" w:lineRule="auto"/>
        <w:rPr>
          <w:rFonts w:ascii="Times New Roman" w:hAnsi="Times New Roman" w:cs="Times New Roman"/>
          <w:sz w:val="24"/>
          <w:szCs w:val="24"/>
        </w:rPr>
      </w:pPr>
    </w:p>
    <w:p w:rsidR="00211FBC" w:rsidRDefault="00211FBC" w:rsidP="009646B0">
      <w:pPr>
        <w:tabs>
          <w:tab w:val="left" w:pos="142"/>
        </w:tabs>
        <w:spacing w:after="240" w:line="240" w:lineRule="auto"/>
        <w:rPr>
          <w:rFonts w:ascii="Times New Roman" w:hAnsi="Times New Roman" w:cs="Times New Roman"/>
          <w:sz w:val="24"/>
          <w:szCs w:val="24"/>
        </w:rPr>
      </w:pPr>
    </w:p>
    <w:p w:rsidR="009646B0" w:rsidRDefault="009646B0" w:rsidP="009646B0">
      <w:pPr>
        <w:pStyle w:val="a3"/>
        <w:numPr>
          <w:ilvl w:val="0"/>
          <w:numId w:val="16"/>
        </w:numPr>
        <w:tabs>
          <w:tab w:val="left" w:pos="142"/>
        </w:tabs>
        <w:spacing w:after="240" w:line="240" w:lineRule="auto"/>
        <w:jc w:val="center"/>
        <w:rPr>
          <w:rFonts w:ascii="Times New Roman" w:hAnsi="Times New Roman" w:cs="Times New Roman"/>
          <w:b/>
          <w:sz w:val="24"/>
          <w:szCs w:val="24"/>
        </w:rPr>
      </w:pPr>
      <w:r w:rsidRPr="00852818">
        <w:rPr>
          <w:rFonts w:ascii="Times New Roman" w:hAnsi="Times New Roman" w:cs="Times New Roman"/>
          <w:b/>
          <w:sz w:val="24"/>
          <w:szCs w:val="24"/>
        </w:rPr>
        <w:lastRenderedPageBreak/>
        <w:t>ПАСПОРТ ПРОГРАММЫ УЧЕБНОЙ ДИСЦИПЛИНЫ</w:t>
      </w:r>
    </w:p>
    <w:p w:rsidR="009646B0" w:rsidRPr="00D25182" w:rsidRDefault="009646B0" w:rsidP="009646B0">
      <w:pPr>
        <w:jc w:val="center"/>
        <w:rPr>
          <w:rFonts w:ascii="Times New Roman" w:hAnsi="Times New Roman" w:cs="Times New Roman"/>
          <w:b/>
          <w:i/>
          <w:sz w:val="24"/>
          <w:szCs w:val="24"/>
        </w:rPr>
      </w:pPr>
      <w:r w:rsidRPr="009F671F">
        <w:rPr>
          <w:rFonts w:ascii="Times New Roman" w:eastAsia="Times New Roman" w:hAnsi="Times New Roman" w:cs="Times New Roman"/>
          <w:b/>
        </w:rPr>
        <w:t>«</w:t>
      </w:r>
      <w:r w:rsidR="00E640EB">
        <w:rPr>
          <w:rFonts w:ascii="Times New Roman" w:eastAsia="Times New Roman" w:hAnsi="Times New Roman" w:cs="Times New Roman"/>
          <w:b/>
        </w:rPr>
        <w:t>ОСНОВЫ ЭКОНОМИЧЕСКИХ ЗНАНИЙ</w:t>
      </w:r>
      <w:r w:rsidRPr="009F671F">
        <w:rPr>
          <w:rFonts w:ascii="Times New Roman" w:eastAsia="Times New Roman" w:hAnsi="Times New Roman" w:cs="Times New Roman"/>
          <w:b/>
        </w:rPr>
        <w:t>»</w:t>
      </w:r>
    </w:p>
    <w:p w:rsidR="009646B0" w:rsidRDefault="009646B0" w:rsidP="009646B0">
      <w:pPr>
        <w:pStyle w:val="a3"/>
        <w:numPr>
          <w:ilvl w:val="1"/>
          <w:numId w:val="16"/>
        </w:numPr>
        <w:tabs>
          <w:tab w:val="left" w:pos="142"/>
        </w:tabs>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52818">
        <w:rPr>
          <w:rFonts w:ascii="Times New Roman" w:hAnsi="Times New Roman" w:cs="Times New Roman"/>
          <w:b/>
          <w:sz w:val="24"/>
          <w:szCs w:val="24"/>
        </w:rPr>
        <w:t xml:space="preserve"> Область применения программы</w:t>
      </w:r>
    </w:p>
    <w:p w:rsidR="009646B0" w:rsidRDefault="009646B0" w:rsidP="00E640EB">
      <w:pPr>
        <w:pStyle w:val="a6"/>
        <w:widowControl w:val="0"/>
        <w:ind w:left="360" w:firstLine="348"/>
        <w:jc w:val="both"/>
        <w:outlineLvl w:val="0"/>
        <w:rPr>
          <w:b w:val="0"/>
          <w:sz w:val="24"/>
        </w:rPr>
      </w:pPr>
      <w:proofErr w:type="gramStart"/>
      <w:r w:rsidRPr="00435179">
        <w:rPr>
          <w:b w:val="0"/>
          <w:sz w:val="24"/>
        </w:rPr>
        <w:t xml:space="preserve">Программа учебной дисциплины является частью </w:t>
      </w:r>
      <w:r w:rsidR="00E640EB">
        <w:rPr>
          <w:b w:val="0"/>
          <w:sz w:val="24"/>
        </w:rPr>
        <w:t xml:space="preserve">теоретического обучения </w:t>
      </w:r>
      <w:r w:rsidR="00035FC2">
        <w:rPr>
          <w:b w:val="0"/>
          <w:sz w:val="24"/>
        </w:rPr>
        <w:t xml:space="preserve">по основной </w:t>
      </w:r>
      <w:r w:rsidR="00035FC2" w:rsidRPr="00435179">
        <w:rPr>
          <w:b w:val="0"/>
          <w:sz w:val="24"/>
        </w:rPr>
        <w:t xml:space="preserve">программы </w:t>
      </w:r>
      <w:r w:rsidRPr="00435179">
        <w:rPr>
          <w:b w:val="0"/>
          <w:sz w:val="24"/>
        </w:rPr>
        <w:t>профессионально</w:t>
      </w:r>
      <w:r w:rsidR="00035FC2">
        <w:rPr>
          <w:b w:val="0"/>
          <w:sz w:val="24"/>
        </w:rPr>
        <w:t>го</w:t>
      </w:r>
      <w:r w:rsidRPr="00435179">
        <w:rPr>
          <w:b w:val="0"/>
          <w:sz w:val="24"/>
        </w:rPr>
        <w:t xml:space="preserve"> </w:t>
      </w:r>
      <w:r w:rsidR="00035FC2" w:rsidRPr="00435179">
        <w:rPr>
          <w:b w:val="0"/>
          <w:sz w:val="24"/>
        </w:rPr>
        <w:t>о</w:t>
      </w:r>
      <w:r w:rsidR="00035FC2">
        <w:rPr>
          <w:b w:val="0"/>
          <w:sz w:val="24"/>
        </w:rPr>
        <w:t xml:space="preserve">бучения </w:t>
      </w:r>
      <w:r w:rsidRPr="00435179">
        <w:rPr>
          <w:b w:val="0"/>
          <w:sz w:val="24"/>
        </w:rPr>
        <w:t xml:space="preserve"> по профессии </w:t>
      </w:r>
      <w:r w:rsidR="00E640EB">
        <w:rPr>
          <w:sz w:val="24"/>
        </w:rPr>
        <w:t>08.01.23 Монтер пути</w:t>
      </w:r>
      <w:r w:rsidRPr="00435179">
        <w:rPr>
          <w:b w:val="0"/>
          <w:sz w:val="24"/>
        </w:rPr>
        <w:t xml:space="preserve">, входящей в состав укрупненной группы профессий </w:t>
      </w:r>
      <w:r>
        <w:rPr>
          <w:b w:val="0"/>
          <w:sz w:val="24"/>
        </w:rPr>
        <w:t xml:space="preserve">Техника и технология </w:t>
      </w:r>
      <w:r w:rsidR="00E640EB">
        <w:rPr>
          <w:b w:val="0"/>
          <w:sz w:val="24"/>
        </w:rPr>
        <w:t>строительства</w:t>
      </w:r>
      <w:r>
        <w:rPr>
          <w:b w:val="0"/>
          <w:sz w:val="24"/>
        </w:rPr>
        <w:t xml:space="preserve">. </w:t>
      </w:r>
      <w:proofErr w:type="gramEnd"/>
    </w:p>
    <w:p w:rsidR="00E640EB" w:rsidRPr="00E640EB" w:rsidRDefault="00E640EB" w:rsidP="00E640EB">
      <w:pPr>
        <w:pStyle w:val="a6"/>
        <w:widowControl w:val="0"/>
        <w:ind w:left="360" w:firstLine="348"/>
        <w:jc w:val="both"/>
        <w:outlineLvl w:val="0"/>
        <w:rPr>
          <w:b w:val="0"/>
          <w:sz w:val="24"/>
        </w:rPr>
      </w:pPr>
    </w:p>
    <w:p w:rsidR="009646B0" w:rsidRPr="00435179" w:rsidRDefault="009646B0" w:rsidP="009646B0">
      <w:pPr>
        <w:pStyle w:val="a6"/>
        <w:widowControl w:val="0"/>
        <w:ind w:right="-142" w:firstLine="360"/>
        <w:jc w:val="both"/>
        <w:rPr>
          <w:b w:val="0"/>
          <w:sz w:val="24"/>
        </w:rPr>
      </w:pPr>
      <w:r>
        <w:rPr>
          <w:sz w:val="24"/>
        </w:rPr>
        <w:t xml:space="preserve">    </w:t>
      </w:r>
      <w:r w:rsidRPr="00435179">
        <w:rPr>
          <w:sz w:val="24"/>
        </w:rPr>
        <w:t>1.2.</w:t>
      </w:r>
      <w:r>
        <w:rPr>
          <w:sz w:val="24"/>
        </w:rPr>
        <w:t xml:space="preserve"> М</w:t>
      </w:r>
      <w:r w:rsidRPr="00435179">
        <w:rPr>
          <w:sz w:val="24"/>
        </w:rPr>
        <w:t xml:space="preserve">есто учебной дисциплины в структуре основной профессиональной образовательной программы: </w:t>
      </w:r>
      <w:r w:rsidRPr="00435179">
        <w:rPr>
          <w:b w:val="0"/>
          <w:sz w:val="24"/>
        </w:rPr>
        <w:t xml:space="preserve">дисциплина входит в </w:t>
      </w:r>
      <w:r w:rsidR="00345B23">
        <w:rPr>
          <w:b w:val="0"/>
          <w:sz w:val="24"/>
        </w:rPr>
        <w:t xml:space="preserve">экономический курс теоретического </w:t>
      </w:r>
      <w:r w:rsidRPr="00435179">
        <w:rPr>
          <w:b w:val="0"/>
          <w:sz w:val="24"/>
        </w:rPr>
        <w:t xml:space="preserve"> </w:t>
      </w:r>
      <w:r w:rsidR="00345B23">
        <w:rPr>
          <w:b w:val="0"/>
          <w:sz w:val="24"/>
        </w:rPr>
        <w:t>обучения</w:t>
      </w:r>
      <w:r w:rsidRPr="00435179">
        <w:rPr>
          <w:b w:val="0"/>
          <w:sz w:val="24"/>
        </w:rPr>
        <w:t>.</w:t>
      </w:r>
    </w:p>
    <w:p w:rsidR="009646B0" w:rsidRDefault="009646B0" w:rsidP="009646B0">
      <w:pPr>
        <w:pStyle w:val="a3"/>
        <w:tabs>
          <w:tab w:val="left" w:pos="142"/>
        </w:tabs>
        <w:spacing w:after="240" w:line="240" w:lineRule="auto"/>
        <w:ind w:left="1080"/>
        <w:rPr>
          <w:rFonts w:ascii="Times New Roman" w:hAnsi="Times New Roman" w:cs="Times New Roman"/>
          <w:sz w:val="24"/>
          <w:szCs w:val="24"/>
        </w:rPr>
      </w:pPr>
    </w:p>
    <w:p w:rsidR="00035FC2" w:rsidRPr="004D66B8" w:rsidRDefault="009646B0" w:rsidP="004D66B8">
      <w:pPr>
        <w:pStyle w:val="a3"/>
        <w:numPr>
          <w:ilvl w:val="1"/>
          <w:numId w:val="13"/>
        </w:numPr>
        <w:tabs>
          <w:tab w:val="left" w:pos="142"/>
        </w:tabs>
        <w:spacing w:after="240" w:line="240" w:lineRule="auto"/>
        <w:rPr>
          <w:rFonts w:ascii="Times New Roman" w:hAnsi="Times New Roman" w:cs="Times New Roman"/>
          <w:b/>
          <w:sz w:val="24"/>
          <w:szCs w:val="24"/>
        </w:rPr>
      </w:pPr>
      <w:r w:rsidRPr="004D66B8">
        <w:rPr>
          <w:rFonts w:ascii="Times New Roman" w:hAnsi="Times New Roman" w:cs="Times New Roman"/>
          <w:b/>
          <w:sz w:val="24"/>
          <w:szCs w:val="24"/>
        </w:rPr>
        <w:t xml:space="preserve"> </w:t>
      </w:r>
      <w:r w:rsidR="004D66B8">
        <w:rPr>
          <w:rFonts w:ascii="Times New Roman" w:hAnsi="Times New Roman" w:cs="Times New Roman"/>
          <w:b/>
          <w:sz w:val="24"/>
          <w:szCs w:val="24"/>
        </w:rPr>
        <w:t xml:space="preserve">   </w:t>
      </w:r>
      <w:r w:rsidRPr="004D66B8">
        <w:rPr>
          <w:rFonts w:ascii="Times New Roman" w:hAnsi="Times New Roman" w:cs="Times New Roman"/>
          <w:b/>
          <w:sz w:val="24"/>
          <w:szCs w:val="24"/>
        </w:rPr>
        <w:t>Рекомендуемое количество часов на освоение программы учебной дисциплины:</w:t>
      </w:r>
    </w:p>
    <w:p w:rsidR="004D66B8" w:rsidRDefault="009646B0" w:rsidP="004D66B8">
      <w:pPr>
        <w:pStyle w:val="a3"/>
        <w:tabs>
          <w:tab w:val="left" w:pos="142"/>
        </w:tabs>
        <w:spacing w:after="240" w:line="240" w:lineRule="auto"/>
        <w:ind w:left="360"/>
        <w:rPr>
          <w:rFonts w:ascii="Times New Roman" w:hAnsi="Times New Roman" w:cs="Times New Roman"/>
          <w:sz w:val="24"/>
          <w:szCs w:val="24"/>
        </w:rPr>
      </w:pPr>
      <w:r w:rsidRPr="00035FC2">
        <w:rPr>
          <w:rFonts w:ascii="Times New Roman" w:hAnsi="Times New Roman" w:cs="Times New Roman"/>
          <w:sz w:val="24"/>
          <w:szCs w:val="24"/>
        </w:rPr>
        <w:t xml:space="preserve">Максимальной учебной нагрузки обучающегося </w:t>
      </w:r>
      <w:r w:rsidR="00345B23" w:rsidRPr="00035FC2">
        <w:rPr>
          <w:rFonts w:ascii="Times New Roman" w:hAnsi="Times New Roman" w:cs="Times New Roman"/>
          <w:sz w:val="24"/>
          <w:szCs w:val="24"/>
        </w:rPr>
        <w:t>4</w:t>
      </w:r>
      <w:r w:rsidRPr="00035FC2">
        <w:rPr>
          <w:rFonts w:ascii="Times New Roman" w:hAnsi="Times New Roman" w:cs="Times New Roman"/>
          <w:sz w:val="24"/>
          <w:szCs w:val="24"/>
        </w:rPr>
        <w:t xml:space="preserve"> час</w:t>
      </w:r>
      <w:r w:rsidR="00345B23" w:rsidRPr="00035FC2">
        <w:rPr>
          <w:rFonts w:ascii="Times New Roman" w:hAnsi="Times New Roman" w:cs="Times New Roman"/>
          <w:sz w:val="24"/>
          <w:szCs w:val="24"/>
        </w:rPr>
        <w:t>а</w:t>
      </w:r>
      <w:r w:rsidRPr="00035FC2">
        <w:rPr>
          <w:rFonts w:ascii="Times New Roman" w:hAnsi="Times New Roman" w:cs="Times New Roman"/>
          <w:sz w:val="24"/>
          <w:szCs w:val="24"/>
        </w:rPr>
        <w:t>.</w:t>
      </w:r>
    </w:p>
    <w:p w:rsidR="00035FC2" w:rsidRPr="004D66B8" w:rsidRDefault="004D66B8" w:rsidP="004D66B8">
      <w:pPr>
        <w:pStyle w:val="a3"/>
        <w:numPr>
          <w:ilvl w:val="1"/>
          <w:numId w:val="13"/>
        </w:numPr>
        <w:tabs>
          <w:tab w:val="left" w:pos="142"/>
        </w:tabs>
        <w:spacing w:after="24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9646B0" w:rsidRPr="004D66B8">
        <w:rPr>
          <w:rFonts w:ascii="Times New Roman" w:eastAsia="Times New Roman" w:hAnsi="Times New Roman" w:cs="Times New Roman"/>
          <w:b/>
          <w:sz w:val="24"/>
          <w:szCs w:val="24"/>
        </w:rPr>
        <w:t xml:space="preserve"> Результаты освоения </w:t>
      </w:r>
      <w:r>
        <w:rPr>
          <w:rFonts w:ascii="Times New Roman" w:eastAsia="Times New Roman" w:hAnsi="Times New Roman" w:cs="Times New Roman"/>
          <w:b/>
          <w:sz w:val="24"/>
          <w:szCs w:val="24"/>
        </w:rPr>
        <w:t>учебной</w:t>
      </w:r>
      <w:r w:rsidR="009646B0" w:rsidRPr="004D66B8">
        <w:rPr>
          <w:rFonts w:ascii="Times New Roman" w:eastAsia="Times New Roman" w:hAnsi="Times New Roman" w:cs="Times New Roman"/>
          <w:b/>
          <w:sz w:val="24"/>
          <w:szCs w:val="24"/>
        </w:rPr>
        <w:t xml:space="preserve"> дисциплины</w:t>
      </w:r>
    </w:p>
    <w:p w:rsidR="004D66B8" w:rsidRPr="004D66B8" w:rsidRDefault="004D66B8" w:rsidP="004D66B8">
      <w:pPr>
        <w:pStyle w:val="Default"/>
        <w:spacing w:after="55"/>
        <w:ind w:left="720"/>
      </w:pPr>
      <w:r w:rsidRPr="004D66B8">
        <w:t>Освоение содержания учебной дисциплины «</w:t>
      </w:r>
      <w:r>
        <w:t xml:space="preserve">Основы экономических знаний </w:t>
      </w:r>
      <w:r w:rsidRPr="004D66B8">
        <w:t xml:space="preserve">» обеспечивает достижение студентами следующих результатов:          </w:t>
      </w:r>
    </w:p>
    <w:p w:rsidR="004D66B8" w:rsidRPr="004D66B8" w:rsidRDefault="004D66B8" w:rsidP="004D66B8">
      <w:pPr>
        <w:pStyle w:val="Default"/>
        <w:numPr>
          <w:ilvl w:val="1"/>
          <w:numId w:val="22"/>
        </w:numPr>
        <w:spacing w:after="55"/>
      </w:pPr>
      <w:r w:rsidRPr="004D66B8">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4D66B8" w:rsidRPr="004D66B8" w:rsidRDefault="004D66B8" w:rsidP="004D66B8">
      <w:pPr>
        <w:pStyle w:val="Default"/>
        <w:numPr>
          <w:ilvl w:val="1"/>
          <w:numId w:val="22"/>
        </w:numPr>
        <w:spacing w:after="55"/>
      </w:pPr>
      <w:r w:rsidRPr="004D66B8">
        <w:t xml:space="preserve">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w:t>
      </w:r>
    </w:p>
    <w:p w:rsidR="004D66B8" w:rsidRPr="004D66B8" w:rsidRDefault="004D66B8" w:rsidP="004D66B8">
      <w:pPr>
        <w:pStyle w:val="Default"/>
        <w:numPr>
          <w:ilvl w:val="1"/>
          <w:numId w:val="22"/>
        </w:numPr>
        <w:spacing w:after="55"/>
      </w:pPr>
      <w:r w:rsidRPr="004D66B8">
        <w:t xml:space="preserve">воспитание ответственности за экономические решения, уважение к труду и предпринимательской деятельности; </w:t>
      </w:r>
    </w:p>
    <w:p w:rsidR="004D66B8" w:rsidRPr="004D66B8" w:rsidRDefault="004D66B8" w:rsidP="004D66B8">
      <w:pPr>
        <w:pStyle w:val="Default"/>
        <w:numPr>
          <w:ilvl w:val="1"/>
          <w:numId w:val="22"/>
        </w:numPr>
        <w:spacing w:after="55"/>
      </w:pPr>
      <w:r w:rsidRPr="004D66B8">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и в семье; </w:t>
      </w:r>
    </w:p>
    <w:p w:rsidR="004D66B8" w:rsidRPr="004D66B8" w:rsidRDefault="004D66B8" w:rsidP="004D66B8">
      <w:pPr>
        <w:pStyle w:val="Default"/>
        <w:numPr>
          <w:ilvl w:val="1"/>
          <w:numId w:val="22"/>
        </w:numPr>
        <w:spacing w:after="55"/>
      </w:pPr>
      <w:r w:rsidRPr="004D66B8">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4D66B8" w:rsidRPr="004D66B8" w:rsidRDefault="004D66B8" w:rsidP="004D66B8">
      <w:pPr>
        <w:pStyle w:val="Default"/>
        <w:numPr>
          <w:ilvl w:val="1"/>
          <w:numId w:val="22"/>
        </w:numPr>
      </w:pPr>
      <w:r w:rsidRPr="004D66B8">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4D66B8" w:rsidRPr="00E0300E" w:rsidRDefault="004D66B8" w:rsidP="004D66B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outlineLvl w:val="0"/>
        <w:rPr>
          <w:rFonts w:ascii="Times New Roman" w:hAnsi="Times New Roman" w:cs="Times New Roman"/>
          <w:b/>
          <w:sz w:val="24"/>
          <w:szCs w:val="24"/>
        </w:rPr>
      </w:pPr>
    </w:p>
    <w:p w:rsidR="004D66B8" w:rsidRPr="00E0300E" w:rsidRDefault="004D66B8" w:rsidP="004D66B8">
      <w:pPr>
        <w:keepNext/>
        <w:keepLines/>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E0300E">
        <w:rPr>
          <w:rFonts w:ascii="Times New Roman" w:hAnsi="Times New Roman" w:cs="Times New Roman"/>
          <w:sz w:val="24"/>
          <w:szCs w:val="24"/>
        </w:rPr>
        <w:t xml:space="preserve">В результате изучения учебной  дисциплины </w:t>
      </w:r>
      <w:r>
        <w:rPr>
          <w:rFonts w:ascii="Times New Roman" w:hAnsi="Times New Roman" w:cs="Times New Roman"/>
          <w:sz w:val="24"/>
          <w:szCs w:val="24"/>
        </w:rPr>
        <w:t>«</w:t>
      </w:r>
      <w:r w:rsidRPr="00E0300E">
        <w:rPr>
          <w:rFonts w:ascii="Times New Roman" w:hAnsi="Times New Roman" w:cs="Times New Roman"/>
          <w:sz w:val="24"/>
          <w:szCs w:val="24"/>
        </w:rPr>
        <w:t xml:space="preserve">Основы </w:t>
      </w:r>
      <w:r>
        <w:rPr>
          <w:rFonts w:ascii="Times New Roman" w:hAnsi="Times New Roman" w:cs="Times New Roman"/>
          <w:sz w:val="24"/>
          <w:szCs w:val="24"/>
        </w:rPr>
        <w:t>экономических знаний»</w:t>
      </w:r>
      <w:r w:rsidRPr="00E0300E">
        <w:rPr>
          <w:rFonts w:ascii="Times New Roman" w:hAnsi="Times New Roman" w:cs="Times New Roman"/>
          <w:sz w:val="24"/>
          <w:szCs w:val="24"/>
        </w:rPr>
        <w:t xml:space="preserve"> </w:t>
      </w:r>
      <w:r w:rsidR="00211FBC">
        <w:rPr>
          <w:rFonts w:ascii="Times New Roman" w:hAnsi="Times New Roman" w:cs="Times New Roman"/>
          <w:sz w:val="24"/>
          <w:szCs w:val="24"/>
        </w:rPr>
        <w:t xml:space="preserve">             </w:t>
      </w:r>
      <w:proofErr w:type="gramStart"/>
      <w:r w:rsidRPr="00E0300E">
        <w:rPr>
          <w:rFonts w:ascii="Times New Roman" w:hAnsi="Times New Roman" w:cs="Times New Roman"/>
          <w:sz w:val="24"/>
          <w:szCs w:val="24"/>
        </w:rPr>
        <w:t>обучающийся</w:t>
      </w:r>
      <w:proofErr w:type="gramEnd"/>
      <w:r w:rsidRPr="00E0300E">
        <w:rPr>
          <w:rFonts w:ascii="Times New Roman" w:hAnsi="Times New Roman" w:cs="Times New Roman"/>
          <w:sz w:val="24"/>
          <w:szCs w:val="24"/>
        </w:rPr>
        <w:t xml:space="preserve"> должен:</w:t>
      </w:r>
    </w:p>
    <w:p w:rsidR="004D66B8" w:rsidRPr="007F5CED" w:rsidRDefault="004D66B8" w:rsidP="004D66B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F5CED">
        <w:rPr>
          <w:rFonts w:ascii="Times New Roman" w:hAnsi="Times New Roman" w:cs="Times New Roman"/>
          <w:b/>
          <w:sz w:val="24"/>
          <w:szCs w:val="24"/>
        </w:rPr>
        <w:t>Иметь практический опыт:</w:t>
      </w:r>
    </w:p>
    <w:p w:rsidR="004D66B8" w:rsidRPr="004D66B8" w:rsidRDefault="004D66B8" w:rsidP="004D66B8">
      <w:pPr>
        <w:pStyle w:val="Default"/>
      </w:pPr>
      <w:proofErr w:type="gramStart"/>
      <w:r>
        <w:rPr>
          <w:b/>
          <w:sz w:val="28"/>
          <w:szCs w:val="28"/>
        </w:rPr>
        <w:t xml:space="preserve">- </w:t>
      </w:r>
      <w:r w:rsidRPr="004D66B8">
        <w:t>по</w:t>
      </w:r>
      <w:r>
        <w:rPr>
          <w:sz w:val="28"/>
          <w:szCs w:val="28"/>
        </w:rPr>
        <w:t xml:space="preserve"> </w:t>
      </w:r>
      <w:r w:rsidRPr="004D66B8">
        <w:t xml:space="preserve">формированию у обучающихся современного экономического мышления, потребности в экономических знаниях; </w:t>
      </w:r>
      <w:proofErr w:type="gramEnd"/>
    </w:p>
    <w:p w:rsidR="004D66B8" w:rsidRPr="004D66B8" w:rsidRDefault="004D66B8" w:rsidP="004D66B8">
      <w:pPr>
        <w:pStyle w:val="Default"/>
      </w:pPr>
      <w:r w:rsidRPr="004D66B8">
        <w:t xml:space="preserve">- </w:t>
      </w:r>
      <w:r>
        <w:t xml:space="preserve">по </w:t>
      </w:r>
      <w:r w:rsidRPr="004D66B8">
        <w:t xml:space="preserve">овладению умением подходить к событиям общественной и политической жизни с экономической точки зрения, используя различные источники информации, </w:t>
      </w:r>
    </w:p>
    <w:p w:rsidR="004D66B8" w:rsidRPr="004D66B8" w:rsidRDefault="004D66B8" w:rsidP="004D66B8">
      <w:pPr>
        <w:pStyle w:val="Default"/>
      </w:pPr>
      <w:r w:rsidRPr="004D66B8">
        <w:t xml:space="preserve">- </w:t>
      </w:r>
      <w:r>
        <w:t xml:space="preserve">по </w:t>
      </w:r>
      <w:r w:rsidRPr="004D66B8">
        <w:t xml:space="preserve">воспитанию уважения к труду и предпринимательской деятельности, </w:t>
      </w:r>
    </w:p>
    <w:p w:rsidR="004D66B8" w:rsidRDefault="004D66B8" w:rsidP="004D66B8">
      <w:pPr>
        <w:tabs>
          <w:tab w:val="left" w:pos="142"/>
        </w:tabs>
        <w:spacing w:after="0" w:line="240" w:lineRule="auto"/>
        <w:rPr>
          <w:rFonts w:ascii="Times New Roman" w:hAnsi="Times New Roman" w:cs="Times New Roman"/>
          <w:sz w:val="24"/>
          <w:szCs w:val="24"/>
        </w:rPr>
      </w:pPr>
      <w:r>
        <w:rPr>
          <w:sz w:val="28"/>
          <w:szCs w:val="28"/>
        </w:rPr>
        <w:t xml:space="preserve">- </w:t>
      </w:r>
      <w:r w:rsidRPr="004D66B8">
        <w:rPr>
          <w:rFonts w:ascii="Times New Roman" w:hAnsi="Times New Roman" w:cs="Times New Roman"/>
          <w:sz w:val="24"/>
          <w:szCs w:val="24"/>
        </w:rPr>
        <w:t>по</w:t>
      </w:r>
      <w:r>
        <w:rPr>
          <w:sz w:val="28"/>
          <w:szCs w:val="28"/>
        </w:rPr>
        <w:t xml:space="preserve"> </w:t>
      </w:r>
      <w:r w:rsidRPr="00AF3012">
        <w:rPr>
          <w:rFonts w:ascii="Times New Roman" w:hAnsi="Times New Roman" w:cs="Times New Roman"/>
          <w:sz w:val="24"/>
          <w:szCs w:val="24"/>
        </w:rPr>
        <w:t>формированию готовности использовать приобретенные знания в последующей трудовой деятельности</w:t>
      </w:r>
      <w:r>
        <w:rPr>
          <w:sz w:val="28"/>
          <w:szCs w:val="28"/>
        </w:rPr>
        <w:t xml:space="preserve">. </w:t>
      </w:r>
    </w:p>
    <w:p w:rsidR="004D66B8" w:rsidRDefault="004D66B8" w:rsidP="004D66B8">
      <w:pPr>
        <w:tabs>
          <w:tab w:val="left" w:pos="14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7F5CED">
        <w:rPr>
          <w:rFonts w:ascii="Times New Roman" w:hAnsi="Times New Roman" w:cs="Times New Roman"/>
          <w:b/>
          <w:sz w:val="24"/>
          <w:szCs w:val="24"/>
        </w:rPr>
        <w:t>Уметь</w:t>
      </w:r>
      <w:r w:rsidRPr="007F5CED">
        <w:rPr>
          <w:rFonts w:ascii="Times New Roman" w:hAnsi="Times New Roman" w:cs="Times New Roman"/>
          <w:sz w:val="24"/>
          <w:szCs w:val="24"/>
        </w:rPr>
        <w:t>:</w:t>
      </w:r>
    </w:p>
    <w:p w:rsidR="004D66B8" w:rsidRPr="00B76257" w:rsidRDefault="004D66B8" w:rsidP="004D66B8">
      <w:pPr>
        <w:pStyle w:val="Default"/>
      </w:pPr>
      <w:proofErr w:type="gramStart"/>
      <w:r>
        <w:t xml:space="preserve">- </w:t>
      </w:r>
      <w:r w:rsidRPr="00AF3012">
        <w:t>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r>
        <w:rPr>
          <w:sz w:val="28"/>
          <w:szCs w:val="28"/>
        </w:rPr>
        <w:t xml:space="preserve"> </w:t>
      </w:r>
      <w:proofErr w:type="gramEnd"/>
    </w:p>
    <w:p w:rsidR="004D66B8" w:rsidRDefault="004D66B8" w:rsidP="004D66B8">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3012">
        <w:rPr>
          <w:rFonts w:ascii="Times New Roman" w:hAnsi="Times New Roman" w:cs="Times New Roman"/>
          <w:sz w:val="24"/>
          <w:szCs w:val="24"/>
        </w:rPr>
        <w:t>ориентироваться в текущих экономических событиях в России и в мире.</w:t>
      </w:r>
    </w:p>
    <w:p w:rsidR="004D66B8" w:rsidRDefault="004D66B8" w:rsidP="004D66B8">
      <w:pPr>
        <w:pStyle w:val="Default"/>
      </w:pPr>
      <w:r>
        <w:t xml:space="preserve">- </w:t>
      </w:r>
      <w:r w:rsidRPr="00AF3012">
        <w:t>различать факты, аргументы и оценочные суждения; анализировать</w:t>
      </w:r>
      <w:r>
        <w:rPr>
          <w:sz w:val="28"/>
          <w:szCs w:val="28"/>
        </w:rPr>
        <w:t xml:space="preserve">, </w:t>
      </w:r>
      <w:r w:rsidRPr="00AF3012">
        <w:t>преобразовывать и использовать экономическую информацию для решения практических задач в учебной деятельности и реальной жизни</w:t>
      </w:r>
      <w:r>
        <w:t xml:space="preserve">; </w:t>
      </w:r>
    </w:p>
    <w:p w:rsidR="004D66B8" w:rsidRDefault="004D66B8" w:rsidP="004D66B8">
      <w:pPr>
        <w:tabs>
          <w:tab w:val="left" w:pos="142"/>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743497">
        <w:rPr>
          <w:rFonts w:ascii="Times New Roman" w:hAnsi="Times New Roman" w:cs="Times New Roman"/>
          <w:b/>
          <w:sz w:val="24"/>
          <w:szCs w:val="24"/>
        </w:rPr>
        <w:t xml:space="preserve">Знать: </w:t>
      </w:r>
    </w:p>
    <w:p w:rsidR="004D66B8" w:rsidRDefault="004D66B8" w:rsidP="004D66B8">
      <w:pPr>
        <w:pStyle w:val="Default"/>
      </w:pPr>
      <w:r>
        <w:t xml:space="preserve">- </w:t>
      </w:r>
      <w:r w:rsidRPr="00AF3012">
        <w:t>место и роль России в современной мировой экономике</w:t>
      </w:r>
      <w:r>
        <w:rPr>
          <w:sz w:val="28"/>
          <w:szCs w:val="28"/>
        </w:rPr>
        <w:t xml:space="preserve">; </w:t>
      </w:r>
    </w:p>
    <w:p w:rsidR="004D66B8" w:rsidRDefault="004D66B8" w:rsidP="004D66B8">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 основные отрасли российской экономики;</w:t>
      </w:r>
    </w:p>
    <w:p w:rsidR="004D66B8" w:rsidRDefault="004D66B8" w:rsidP="004D66B8">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 основы экономического обеспечения деятельности железнодорожного транспорта.</w:t>
      </w:r>
    </w:p>
    <w:p w:rsidR="00345B23" w:rsidRDefault="00345B23" w:rsidP="00345B23">
      <w:pPr>
        <w:pStyle w:val="a3"/>
        <w:numPr>
          <w:ilvl w:val="0"/>
          <w:numId w:val="16"/>
        </w:numPr>
        <w:tabs>
          <w:tab w:val="left" w:pos="142"/>
        </w:tabs>
        <w:spacing w:after="240" w:line="240" w:lineRule="auto"/>
        <w:jc w:val="center"/>
        <w:rPr>
          <w:rFonts w:ascii="Times New Roman" w:hAnsi="Times New Roman" w:cs="Times New Roman"/>
          <w:b/>
          <w:sz w:val="24"/>
          <w:szCs w:val="24"/>
        </w:rPr>
      </w:pPr>
      <w:r w:rsidRPr="00FC237F">
        <w:rPr>
          <w:rFonts w:ascii="Times New Roman" w:hAnsi="Times New Roman" w:cs="Times New Roman"/>
          <w:b/>
          <w:sz w:val="24"/>
          <w:szCs w:val="24"/>
        </w:rPr>
        <w:t>СТРУКТУРА И СОДЕРЖАНИЕ УЧЕБНОЙ ДИСЦИПЛИНЫ</w:t>
      </w:r>
    </w:p>
    <w:p w:rsidR="00345B23" w:rsidRDefault="00345B23" w:rsidP="00345B23">
      <w:pPr>
        <w:pStyle w:val="a3"/>
        <w:tabs>
          <w:tab w:val="left" w:pos="142"/>
        </w:tabs>
        <w:spacing w:after="240" w:line="240" w:lineRule="auto"/>
        <w:rPr>
          <w:rFonts w:ascii="Times New Roman" w:hAnsi="Times New Roman" w:cs="Times New Roman"/>
          <w:b/>
          <w:sz w:val="24"/>
          <w:szCs w:val="24"/>
        </w:rPr>
      </w:pPr>
    </w:p>
    <w:p w:rsidR="00345B23" w:rsidRDefault="00345B23" w:rsidP="00345B23">
      <w:pPr>
        <w:pStyle w:val="a3"/>
        <w:numPr>
          <w:ilvl w:val="1"/>
          <w:numId w:val="16"/>
        </w:numPr>
        <w:tabs>
          <w:tab w:val="left" w:pos="142"/>
        </w:tabs>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 Объем учебной дисциплины и виды учебной работы</w:t>
      </w:r>
    </w:p>
    <w:tbl>
      <w:tblPr>
        <w:tblStyle w:val="a8"/>
        <w:tblW w:w="0" w:type="auto"/>
        <w:tblInd w:w="720" w:type="dxa"/>
        <w:tblLook w:val="04A0" w:firstRow="1" w:lastRow="0" w:firstColumn="1" w:lastColumn="0" w:noHBand="0" w:noVBand="1"/>
      </w:tblPr>
      <w:tblGrid>
        <w:gridCol w:w="6380"/>
        <w:gridCol w:w="3039"/>
      </w:tblGrid>
      <w:tr w:rsidR="00345B23" w:rsidTr="00345B23">
        <w:tc>
          <w:tcPr>
            <w:tcW w:w="6476" w:type="dxa"/>
          </w:tcPr>
          <w:p w:rsidR="00345B23" w:rsidRPr="00FC237F" w:rsidRDefault="00345B23" w:rsidP="00345B23">
            <w:pPr>
              <w:tabs>
                <w:tab w:val="left" w:pos="142"/>
              </w:tabs>
              <w:spacing w:after="240"/>
              <w:jc w:val="center"/>
              <w:rPr>
                <w:rFonts w:ascii="Times New Roman" w:hAnsi="Times New Roman" w:cs="Times New Roman"/>
                <w:b/>
                <w:sz w:val="24"/>
                <w:szCs w:val="24"/>
              </w:rPr>
            </w:pPr>
            <w:r w:rsidRPr="00FC237F">
              <w:rPr>
                <w:rFonts w:ascii="Times New Roman" w:hAnsi="Times New Roman" w:cs="Times New Roman"/>
                <w:b/>
                <w:sz w:val="24"/>
                <w:szCs w:val="24"/>
              </w:rPr>
              <w:t>Вид учебной работы</w:t>
            </w:r>
          </w:p>
        </w:tc>
        <w:tc>
          <w:tcPr>
            <w:tcW w:w="3083" w:type="dxa"/>
          </w:tcPr>
          <w:p w:rsidR="00345B23" w:rsidRPr="00FC237F" w:rsidRDefault="00345B23" w:rsidP="00345B23">
            <w:pPr>
              <w:tabs>
                <w:tab w:val="left" w:pos="142"/>
              </w:tabs>
              <w:spacing w:after="240"/>
              <w:jc w:val="center"/>
              <w:rPr>
                <w:rFonts w:ascii="Times New Roman" w:hAnsi="Times New Roman" w:cs="Times New Roman"/>
                <w:b/>
                <w:sz w:val="24"/>
                <w:szCs w:val="24"/>
              </w:rPr>
            </w:pPr>
            <w:r w:rsidRPr="00FC237F">
              <w:rPr>
                <w:rFonts w:ascii="Times New Roman" w:hAnsi="Times New Roman" w:cs="Times New Roman"/>
                <w:b/>
                <w:sz w:val="24"/>
                <w:szCs w:val="24"/>
              </w:rPr>
              <w:t>Объем часов</w:t>
            </w:r>
          </w:p>
        </w:tc>
      </w:tr>
      <w:tr w:rsidR="00345B23" w:rsidTr="00345B23">
        <w:tc>
          <w:tcPr>
            <w:tcW w:w="6476" w:type="dxa"/>
          </w:tcPr>
          <w:p w:rsidR="00345B23" w:rsidRDefault="00345B23" w:rsidP="00345B23">
            <w:pPr>
              <w:tabs>
                <w:tab w:val="left" w:pos="142"/>
              </w:tabs>
              <w:spacing w:after="240"/>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(всего)</w:t>
            </w:r>
          </w:p>
        </w:tc>
        <w:tc>
          <w:tcPr>
            <w:tcW w:w="3083" w:type="dxa"/>
          </w:tcPr>
          <w:p w:rsidR="00345B23" w:rsidRDefault="00345B23" w:rsidP="00345B23">
            <w:pPr>
              <w:tabs>
                <w:tab w:val="left" w:pos="142"/>
              </w:tabs>
              <w:spacing w:after="240"/>
              <w:jc w:val="center"/>
              <w:rPr>
                <w:rFonts w:ascii="Times New Roman" w:hAnsi="Times New Roman" w:cs="Times New Roman"/>
                <w:sz w:val="24"/>
                <w:szCs w:val="24"/>
              </w:rPr>
            </w:pPr>
            <w:r>
              <w:rPr>
                <w:rFonts w:ascii="Times New Roman" w:hAnsi="Times New Roman" w:cs="Times New Roman"/>
                <w:sz w:val="24"/>
                <w:szCs w:val="24"/>
              </w:rPr>
              <w:t>4</w:t>
            </w:r>
          </w:p>
        </w:tc>
      </w:tr>
      <w:tr w:rsidR="00345B23" w:rsidTr="00345B23">
        <w:tc>
          <w:tcPr>
            <w:tcW w:w="6476" w:type="dxa"/>
          </w:tcPr>
          <w:p w:rsidR="00345B23" w:rsidRDefault="00345B23" w:rsidP="00345B23">
            <w:pPr>
              <w:tabs>
                <w:tab w:val="left" w:pos="142"/>
              </w:tabs>
              <w:spacing w:after="240"/>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(всего)</w:t>
            </w:r>
          </w:p>
        </w:tc>
        <w:tc>
          <w:tcPr>
            <w:tcW w:w="3083" w:type="dxa"/>
          </w:tcPr>
          <w:p w:rsidR="00345B23" w:rsidRDefault="00345B23" w:rsidP="00345B23">
            <w:pPr>
              <w:tabs>
                <w:tab w:val="left" w:pos="142"/>
              </w:tabs>
              <w:spacing w:after="240"/>
              <w:jc w:val="center"/>
              <w:rPr>
                <w:rFonts w:ascii="Times New Roman" w:hAnsi="Times New Roman" w:cs="Times New Roman"/>
                <w:sz w:val="24"/>
                <w:szCs w:val="24"/>
              </w:rPr>
            </w:pPr>
            <w:r>
              <w:rPr>
                <w:rFonts w:ascii="Times New Roman" w:hAnsi="Times New Roman" w:cs="Times New Roman"/>
                <w:sz w:val="24"/>
                <w:szCs w:val="24"/>
              </w:rPr>
              <w:t>4</w:t>
            </w:r>
          </w:p>
        </w:tc>
      </w:tr>
      <w:tr w:rsidR="00345B23" w:rsidTr="00345B23">
        <w:tc>
          <w:tcPr>
            <w:tcW w:w="6476" w:type="dxa"/>
          </w:tcPr>
          <w:p w:rsidR="00345B23" w:rsidRDefault="00345B23" w:rsidP="00345B23">
            <w:pPr>
              <w:tabs>
                <w:tab w:val="left" w:pos="142"/>
              </w:tabs>
              <w:spacing w:after="240"/>
              <w:rPr>
                <w:rFonts w:ascii="Times New Roman" w:hAnsi="Times New Roman" w:cs="Times New Roman"/>
                <w:sz w:val="24"/>
                <w:szCs w:val="24"/>
              </w:rPr>
            </w:pPr>
            <w:r>
              <w:rPr>
                <w:rFonts w:ascii="Times New Roman" w:hAnsi="Times New Roman" w:cs="Times New Roman"/>
                <w:sz w:val="24"/>
                <w:szCs w:val="24"/>
              </w:rPr>
              <w:t>в том числе:</w:t>
            </w:r>
          </w:p>
        </w:tc>
        <w:tc>
          <w:tcPr>
            <w:tcW w:w="3083" w:type="dxa"/>
          </w:tcPr>
          <w:p w:rsidR="00345B23" w:rsidRDefault="00345B23" w:rsidP="00345B23">
            <w:pPr>
              <w:tabs>
                <w:tab w:val="left" w:pos="142"/>
              </w:tabs>
              <w:spacing w:after="240"/>
              <w:jc w:val="center"/>
              <w:rPr>
                <w:rFonts w:ascii="Times New Roman" w:hAnsi="Times New Roman" w:cs="Times New Roman"/>
                <w:sz w:val="24"/>
                <w:szCs w:val="24"/>
              </w:rPr>
            </w:pPr>
          </w:p>
        </w:tc>
      </w:tr>
      <w:tr w:rsidR="00345B23" w:rsidTr="00345B23">
        <w:tc>
          <w:tcPr>
            <w:tcW w:w="6476" w:type="dxa"/>
          </w:tcPr>
          <w:p w:rsidR="00345B23" w:rsidRDefault="00345B23" w:rsidP="00345B23">
            <w:pPr>
              <w:tabs>
                <w:tab w:val="left" w:pos="142"/>
              </w:tabs>
              <w:spacing w:after="240"/>
              <w:rPr>
                <w:rFonts w:ascii="Times New Roman" w:hAnsi="Times New Roman" w:cs="Times New Roman"/>
                <w:sz w:val="24"/>
                <w:szCs w:val="24"/>
              </w:rPr>
            </w:pPr>
            <w:r>
              <w:rPr>
                <w:rFonts w:ascii="Times New Roman" w:hAnsi="Times New Roman" w:cs="Times New Roman"/>
                <w:sz w:val="24"/>
                <w:szCs w:val="24"/>
              </w:rPr>
              <w:t xml:space="preserve">         практические занятия</w:t>
            </w:r>
          </w:p>
        </w:tc>
        <w:tc>
          <w:tcPr>
            <w:tcW w:w="3083" w:type="dxa"/>
          </w:tcPr>
          <w:p w:rsidR="00345B23" w:rsidRDefault="00345B23" w:rsidP="00345B23">
            <w:pPr>
              <w:tabs>
                <w:tab w:val="left" w:pos="142"/>
              </w:tabs>
              <w:spacing w:after="240"/>
              <w:jc w:val="center"/>
              <w:rPr>
                <w:rFonts w:ascii="Times New Roman" w:hAnsi="Times New Roman" w:cs="Times New Roman"/>
                <w:sz w:val="24"/>
                <w:szCs w:val="24"/>
              </w:rPr>
            </w:pPr>
          </w:p>
        </w:tc>
      </w:tr>
      <w:tr w:rsidR="00345B23" w:rsidTr="00345B23">
        <w:tc>
          <w:tcPr>
            <w:tcW w:w="6476" w:type="dxa"/>
          </w:tcPr>
          <w:p w:rsidR="00345B23" w:rsidRDefault="00345B23" w:rsidP="00345B23">
            <w:pPr>
              <w:tabs>
                <w:tab w:val="left" w:pos="142"/>
              </w:tabs>
              <w:spacing w:after="240"/>
              <w:rPr>
                <w:rFonts w:ascii="Times New Roman" w:hAnsi="Times New Roman" w:cs="Times New Roman"/>
                <w:sz w:val="24"/>
                <w:szCs w:val="24"/>
              </w:rPr>
            </w:pPr>
            <w:r>
              <w:rPr>
                <w:rFonts w:ascii="Times New Roman" w:hAnsi="Times New Roman" w:cs="Times New Roman"/>
                <w:sz w:val="24"/>
                <w:szCs w:val="24"/>
              </w:rPr>
              <w:t xml:space="preserve">         контрольные работы</w:t>
            </w:r>
          </w:p>
        </w:tc>
        <w:tc>
          <w:tcPr>
            <w:tcW w:w="3083" w:type="dxa"/>
          </w:tcPr>
          <w:p w:rsidR="00345B23" w:rsidRDefault="00345B23" w:rsidP="00345B23">
            <w:pPr>
              <w:tabs>
                <w:tab w:val="left" w:pos="142"/>
              </w:tabs>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345B23" w:rsidTr="00345B23">
        <w:tc>
          <w:tcPr>
            <w:tcW w:w="9559" w:type="dxa"/>
            <w:gridSpan w:val="2"/>
          </w:tcPr>
          <w:p w:rsidR="00345B23" w:rsidRDefault="00345B23" w:rsidP="00345B23">
            <w:pPr>
              <w:tabs>
                <w:tab w:val="left" w:pos="142"/>
              </w:tabs>
              <w:spacing w:after="240"/>
              <w:rPr>
                <w:rFonts w:ascii="Times New Roman" w:hAnsi="Times New Roman" w:cs="Times New Roman"/>
                <w:sz w:val="24"/>
                <w:szCs w:val="24"/>
              </w:rPr>
            </w:pPr>
            <w:r>
              <w:rPr>
                <w:rFonts w:ascii="Times New Roman" w:hAnsi="Times New Roman" w:cs="Times New Roman"/>
                <w:sz w:val="24"/>
                <w:szCs w:val="24"/>
              </w:rPr>
              <w:t>Итоговая аттестация в форме контрольного теста</w:t>
            </w:r>
          </w:p>
        </w:tc>
      </w:tr>
    </w:tbl>
    <w:p w:rsidR="00345B23" w:rsidRDefault="00345B23" w:rsidP="00345B23">
      <w:pPr>
        <w:tabs>
          <w:tab w:val="left" w:pos="142"/>
        </w:tabs>
        <w:spacing w:after="240" w:line="240" w:lineRule="auto"/>
        <w:ind w:left="720"/>
        <w:rPr>
          <w:rFonts w:ascii="Times New Roman" w:hAnsi="Times New Roman" w:cs="Times New Roman"/>
          <w:sz w:val="24"/>
          <w:szCs w:val="24"/>
        </w:rPr>
      </w:pPr>
    </w:p>
    <w:p w:rsidR="00345B23" w:rsidRDefault="00345B23" w:rsidP="00345B23">
      <w:pPr>
        <w:tabs>
          <w:tab w:val="left" w:pos="142"/>
        </w:tabs>
        <w:spacing w:after="240" w:line="240" w:lineRule="auto"/>
        <w:ind w:left="720"/>
        <w:rPr>
          <w:rFonts w:ascii="Times New Roman" w:hAnsi="Times New Roman" w:cs="Times New Roman"/>
          <w:sz w:val="24"/>
          <w:szCs w:val="24"/>
        </w:rPr>
      </w:pPr>
    </w:p>
    <w:p w:rsidR="00345B23" w:rsidRDefault="00345B23" w:rsidP="00345B23">
      <w:pPr>
        <w:tabs>
          <w:tab w:val="left" w:pos="142"/>
        </w:tabs>
        <w:spacing w:after="240" w:line="240" w:lineRule="auto"/>
        <w:ind w:left="720"/>
        <w:rPr>
          <w:rFonts w:ascii="Times New Roman" w:hAnsi="Times New Roman" w:cs="Times New Roman"/>
          <w:sz w:val="24"/>
          <w:szCs w:val="24"/>
        </w:rPr>
      </w:pPr>
    </w:p>
    <w:p w:rsidR="00345B23" w:rsidRDefault="00345B23" w:rsidP="00345B23">
      <w:pPr>
        <w:tabs>
          <w:tab w:val="left" w:pos="142"/>
        </w:tabs>
        <w:spacing w:after="240" w:line="240" w:lineRule="auto"/>
        <w:ind w:left="720"/>
        <w:rPr>
          <w:rFonts w:ascii="Times New Roman" w:hAnsi="Times New Roman" w:cs="Times New Roman"/>
          <w:sz w:val="24"/>
          <w:szCs w:val="24"/>
        </w:rPr>
      </w:pPr>
    </w:p>
    <w:p w:rsidR="00345B23" w:rsidRDefault="00345B23" w:rsidP="00345B23">
      <w:pPr>
        <w:tabs>
          <w:tab w:val="left" w:pos="142"/>
        </w:tabs>
        <w:spacing w:after="240" w:line="240" w:lineRule="auto"/>
        <w:ind w:left="720"/>
        <w:rPr>
          <w:rFonts w:ascii="Times New Roman" w:hAnsi="Times New Roman" w:cs="Times New Roman"/>
          <w:sz w:val="24"/>
          <w:szCs w:val="24"/>
        </w:rPr>
      </w:pPr>
    </w:p>
    <w:p w:rsidR="00345B23" w:rsidRDefault="00345B23" w:rsidP="00345B23">
      <w:pPr>
        <w:tabs>
          <w:tab w:val="left" w:pos="142"/>
        </w:tabs>
        <w:spacing w:after="240" w:line="240" w:lineRule="auto"/>
        <w:ind w:left="720"/>
        <w:rPr>
          <w:rFonts w:ascii="Times New Roman" w:hAnsi="Times New Roman" w:cs="Times New Roman"/>
          <w:sz w:val="24"/>
          <w:szCs w:val="24"/>
        </w:rPr>
      </w:pPr>
    </w:p>
    <w:p w:rsidR="00345B23" w:rsidRDefault="00345B23" w:rsidP="004D66B8">
      <w:pPr>
        <w:tabs>
          <w:tab w:val="left" w:pos="142"/>
        </w:tabs>
        <w:spacing w:after="240" w:line="240" w:lineRule="auto"/>
        <w:rPr>
          <w:rFonts w:ascii="Times New Roman" w:hAnsi="Times New Roman" w:cs="Times New Roman"/>
          <w:sz w:val="24"/>
          <w:szCs w:val="24"/>
        </w:rPr>
      </w:pPr>
    </w:p>
    <w:p w:rsidR="004D66B8" w:rsidRDefault="004D66B8" w:rsidP="004D66B8">
      <w:pPr>
        <w:tabs>
          <w:tab w:val="left" w:pos="142"/>
        </w:tabs>
        <w:spacing w:after="240" w:line="240" w:lineRule="auto"/>
        <w:rPr>
          <w:rFonts w:ascii="Times New Roman" w:hAnsi="Times New Roman" w:cs="Times New Roman"/>
          <w:sz w:val="24"/>
          <w:szCs w:val="24"/>
        </w:rPr>
      </w:pPr>
    </w:p>
    <w:p w:rsidR="004D66B8" w:rsidRDefault="004D66B8" w:rsidP="004D66B8">
      <w:pPr>
        <w:tabs>
          <w:tab w:val="left" w:pos="142"/>
        </w:tabs>
        <w:spacing w:after="240" w:line="240" w:lineRule="auto"/>
        <w:rPr>
          <w:rFonts w:ascii="Times New Roman" w:hAnsi="Times New Roman" w:cs="Times New Roman"/>
          <w:sz w:val="24"/>
          <w:szCs w:val="24"/>
        </w:rPr>
      </w:pPr>
    </w:p>
    <w:p w:rsidR="00345B23" w:rsidRDefault="00345B23" w:rsidP="00345B23">
      <w:pPr>
        <w:tabs>
          <w:tab w:val="left" w:pos="142"/>
        </w:tabs>
        <w:spacing w:after="240" w:line="240" w:lineRule="auto"/>
        <w:rPr>
          <w:rFonts w:ascii="Times New Roman" w:hAnsi="Times New Roman" w:cs="Times New Roman"/>
          <w:sz w:val="24"/>
          <w:szCs w:val="24"/>
        </w:rPr>
      </w:pPr>
    </w:p>
    <w:p w:rsidR="00211FBC" w:rsidRDefault="00211FBC" w:rsidP="00345B23">
      <w:pPr>
        <w:tabs>
          <w:tab w:val="left" w:pos="142"/>
        </w:tabs>
        <w:spacing w:after="240" w:line="240" w:lineRule="auto"/>
        <w:rPr>
          <w:rFonts w:ascii="Times New Roman" w:hAnsi="Times New Roman" w:cs="Times New Roman"/>
          <w:sz w:val="24"/>
          <w:szCs w:val="24"/>
        </w:rPr>
      </w:pPr>
    </w:p>
    <w:p w:rsidR="00211FBC" w:rsidRDefault="00211FBC" w:rsidP="00345B23">
      <w:pPr>
        <w:tabs>
          <w:tab w:val="left" w:pos="142"/>
        </w:tabs>
        <w:spacing w:after="240" w:line="240" w:lineRule="auto"/>
        <w:rPr>
          <w:rFonts w:ascii="Times New Roman" w:hAnsi="Times New Roman" w:cs="Times New Roman"/>
          <w:sz w:val="24"/>
          <w:szCs w:val="24"/>
        </w:rPr>
      </w:pPr>
    </w:p>
    <w:p w:rsidR="00211FBC" w:rsidRDefault="00211FBC" w:rsidP="00345B23">
      <w:pPr>
        <w:tabs>
          <w:tab w:val="left" w:pos="142"/>
        </w:tabs>
        <w:spacing w:after="240" w:line="240" w:lineRule="auto"/>
        <w:rPr>
          <w:rFonts w:ascii="Times New Roman" w:hAnsi="Times New Roman" w:cs="Times New Roman"/>
          <w:sz w:val="24"/>
          <w:szCs w:val="24"/>
        </w:rPr>
      </w:pPr>
    </w:p>
    <w:p w:rsidR="00345B23" w:rsidRPr="005426FE" w:rsidRDefault="00345B23" w:rsidP="00345B23">
      <w:pPr>
        <w:pStyle w:val="a3"/>
        <w:numPr>
          <w:ilvl w:val="1"/>
          <w:numId w:val="16"/>
        </w:numPr>
        <w:tabs>
          <w:tab w:val="left" w:pos="142"/>
        </w:tabs>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426FE">
        <w:rPr>
          <w:rFonts w:ascii="Times New Roman" w:hAnsi="Times New Roman" w:cs="Times New Roman"/>
          <w:b/>
          <w:sz w:val="24"/>
          <w:szCs w:val="24"/>
        </w:rPr>
        <w:t>Тематический план и содержание учебной дисциплины</w:t>
      </w:r>
    </w:p>
    <w:p w:rsidR="00345B23" w:rsidRDefault="00345B23" w:rsidP="00345B23">
      <w:pPr>
        <w:pStyle w:val="a3"/>
        <w:tabs>
          <w:tab w:val="left" w:pos="142"/>
        </w:tabs>
        <w:spacing w:after="240" w:line="240" w:lineRule="auto"/>
        <w:ind w:left="1080"/>
        <w:rPr>
          <w:rFonts w:ascii="Times New Roman" w:hAnsi="Times New Roman" w:cs="Times New Roman"/>
          <w:sz w:val="24"/>
          <w:szCs w:val="24"/>
        </w:rPr>
      </w:pPr>
    </w:p>
    <w:tbl>
      <w:tblPr>
        <w:tblStyle w:val="a8"/>
        <w:tblW w:w="0" w:type="auto"/>
        <w:tblInd w:w="-34" w:type="dxa"/>
        <w:tblLayout w:type="fixed"/>
        <w:tblLook w:val="04A0" w:firstRow="1" w:lastRow="0" w:firstColumn="1" w:lastColumn="0" w:noHBand="0" w:noVBand="1"/>
      </w:tblPr>
      <w:tblGrid>
        <w:gridCol w:w="3119"/>
        <w:gridCol w:w="850"/>
        <w:gridCol w:w="4235"/>
        <w:gridCol w:w="1544"/>
      </w:tblGrid>
      <w:tr w:rsidR="00345B23" w:rsidTr="00345B23">
        <w:tc>
          <w:tcPr>
            <w:tcW w:w="3119" w:type="dxa"/>
          </w:tcPr>
          <w:p w:rsidR="00345B23" w:rsidRPr="005426FE" w:rsidRDefault="00345B23" w:rsidP="00345B23">
            <w:pPr>
              <w:pStyle w:val="a3"/>
              <w:tabs>
                <w:tab w:val="left" w:pos="142"/>
              </w:tabs>
              <w:spacing w:after="240"/>
              <w:ind w:left="0"/>
              <w:jc w:val="center"/>
              <w:rPr>
                <w:rFonts w:ascii="Times New Roman" w:hAnsi="Times New Roman" w:cs="Times New Roman"/>
                <w:b/>
                <w:sz w:val="24"/>
                <w:szCs w:val="24"/>
              </w:rPr>
            </w:pPr>
            <w:r w:rsidRPr="005426FE">
              <w:rPr>
                <w:rFonts w:ascii="Times New Roman" w:hAnsi="Times New Roman" w:cs="Times New Roman"/>
                <w:b/>
                <w:sz w:val="24"/>
                <w:szCs w:val="24"/>
              </w:rPr>
              <w:t>Наименование дисциплин, разделов и тем</w:t>
            </w:r>
          </w:p>
        </w:tc>
        <w:tc>
          <w:tcPr>
            <w:tcW w:w="850" w:type="dxa"/>
          </w:tcPr>
          <w:p w:rsidR="00345B23" w:rsidRPr="005426FE" w:rsidRDefault="00345B23" w:rsidP="00345B23">
            <w:pPr>
              <w:pStyle w:val="a3"/>
              <w:tabs>
                <w:tab w:val="left" w:pos="142"/>
              </w:tabs>
              <w:spacing w:after="240"/>
              <w:ind w:left="0"/>
              <w:jc w:val="center"/>
              <w:rPr>
                <w:rFonts w:ascii="Times New Roman" w:hAnsi="Times New Roman" w:cs="Times New Roman"/>
                <w:b/>
                <w:sz w:val="24"/>
                <w:szCs w:val="24"/>
              </w:rPr>
            </w:pPr>
            <w:r w:rsidRPr="005426FE">
              <w:rPr>
                <w:rFonts w:ascii="Times New Roman" w:hAnsi="Times New Roman" w:cs="Times New Roman"/>
                <w:b/>
                <w:sz w:val="24"/>
                <w:szCs w:val="24"/>
              </w:rPr>
              <w:t>Объём</w:t>
            </w:r>
          </w:p>
          <w:p w:rsidR="00345B23" w:rsidRPr="005426FE" w:rsidRDefault="00345B23" w:rsidP="00345B23">
            <w:pPr>
              <w:pStyle w:val="a3"/>
              <w:tabs>
                <w:tab w:val="left" w:pos="142"/>
              </w:tabs>
              <w:spacing w:after="240"/>
              <w:ind w:left="0"/>
              <w:jc w:val="center"/>
              <w:rPr>
                <w:rFonts w:ascii="Times New Roman" w:hAnsi="Times New Roman" w:cs="Times New Roman"/>
                <w:b/>
                <w:sz w:val="24"/>
                <w:szCs w:val="24"/>
              </w:rPr>
            </w:pPr>
            <w:r w:rsidRPr="005426FE">
              <w:rPr>
                <w:rFonts w:ascii="Times New Roman" w:hAnsi="Times New Roman" w:cs="Times New Roman"/>
                <w:b/>
                <w:sz w:val="24"/>
                <w:szCs w:val="24"/>
              </w:rPr>
              <w:t>часов</w:t>
            </w:r>
          </w:p>
        </w:tc>
        <w:tc>
          <w:tcPr>
            <w:tcW w:w="4235" w:type="dxa"/>
          </w:tcPr>
          <w:p w:rsidR="00345B23" w:rsidRPr="005426FE" w:rsidRDefault="00345B23" w:rsidP="00345B23">
            <w:pPr>
              <w:pStyle w:val="a3"/>
              <w:tabs>
                <w:tab w:val="left" w:pos="142"/>
              </w:tabs>
              <w:spacing w:after="240"/>
              <w:ind w:left="0"/>
              <w:jc w:val="center"/>
              <w:rPr>
                <w:rFonts w:ascii="Times New Roman" w:hAnsi="Times New Roman" w:cs="Times New Roman"/>
                <w:b/>
                <w:sz w:val="24"/>
                <w:szCs w:val="24"/>
              </w:rPr>
            </w:pPr>
            <w:r w:rsidRPr="005426FE">
              <w:rPr>
                <w:rFonts w:ascii="Times New Roman" w:hAnsi="Times New Roman" w:cs="Times New Roman"/>
                <w:b/>
                <w:sz w:val="24"/>
                <w:szCs w:val="24"/>
              </w:rPr>
              <w:t>Содержание учебного материала</w:t>
            </w:r>
          </w:p>
        </w:tc>
        <w:tc>
          <w:tcPr>
            <w:tcW w:w="1544" w:type="dxa"/>
          </w:tcPr>
          <w:p w:rsidR="00345B23" w:rsidRPr="005426FE" w:rsidRDefault="00345B23" w:rsidP="00345B23">
            <w:pPr>
              <w:pStyle w:val="a3"/>
              <w:tabs>
                <w:tab w:val="left" w:pos="142"/>
              </w:tabs>
              <w:spacing w:after="240"/>
              <w:ind w:left="0"/>
              <w:jc w:val="center"/>
              <w:rPr>
                <w:rFonts w:ascii="Times New Roman" w:hAnsi="Times New Roman" w:cs="Times New Roman"/>
                <w:b/>
                <w:sz w:val="24"/>
                <w:szCs w:val="24"/>
              </w:rPr>
            </w:pPr>
            <w:r w:rsidRPr="005426FE">
              <w:rPr>
                <w:rFonts w:ascii="Times New Roman" w:hAnsi="Times New Roman" w:cs="Times New Roman"/>
                <w:b/>
                <w:sz w:val="24"/>
                <w:szCs w:val="24"/>
              </w:rPr>
              <w:t>Форма</w:t>
            </w:r>
          </w:p>
          <w:p w:rsidR="00345B23" w:rsidRPr="005426FE" w:rsidRDefault="00345B23" w:rsidP="00345B23">
            <w:pPr>
              <w:pStyle w:val="a3"/>
              <w:tabs>
                <w:tab w:val="left" w:pos="142"/>
              </w:tabs>
              <w:spacing w:after="240"/>
              <w:ind w:left="0"/>
              <w:jc w:val="center"/>
              <w:rPr>
                <w:rFonts w:ascii="Times New Roman" w:hAnsi="Times New Roman" w:cs="Times New Roman"/>
                <w:b/>
                <w:sz w:val="24"/>
                <w:szCs w:val="24"/>
              </w:rPr>
            </w:pPr>
            <w:r w:rsidRPr="005426FE">
              <w:rPr>
                <w:rFonts w:ascii="Times New Roman" w:hAnsi="Times New Roman" w:cs="Times New Roman"/>
                <w:b/>
                <w:sz w:val="24"/>
                <w:szCs w:val="24"/>
              </w:rPr>
              <w:t>контроля</w:t>
            </w:r>
          </w:p>
        </w:tc>
      </w:tr>
      <w:tr w:rsidR="00345B23" w:rsidTr="00345B23">
        <w:tc>
          <w:tcPr>
            <w:tcW w:w="3119" w:type="dxa"/>
          </w:tcPr>
          <w:p w:rsidR="00345B23" w:rsidRPr="00D11F97" w:rsidRDefault="00345B23" w:rsidP="00345B23">
            <w:pPr>
              <w:rPr>
                <w:rFonts w:ascii="Times New Roman" w:eastAsia="Times New Roman" w:hAnsi="Times New Roman" w:cs="Times New Roman"/>
                <w:b/>
                <w:i/>
                <w:lang w:eastAsia="ru-RU"/>
              </w:rPr>
            </w:pPr>
            <w:r w:rsidRPr="00D11F97">
              <w:rPr>
                <w:rFonts w:ascii="Times New Roman" w:eastAsia="Times New Roman" w:hAnsi="Times New Roman" w:cs="Times New Roman"/>
                <w:b/>
                <w:bCs/>
                <w:i/>
                <w:color w:val="000000"/>
                <w:lang w:eastAsia="ru-RU"/>
              </w:rPr>
              <w:t>ОСНОВЫ</w:t>
            </w:r>
            <w:r w:rsidRPr="00D11F97">
              <w:rPr>
                <w:rFonts w:ascii="Times New Roman" w:eastAsia="Times New Roman" w:hAnsi="Times New Roman" w:cs="Times New Roman"/>
                <w:b/>
                <w:i/>
                <w:lang w:eastAsia="ru-RU"/>
              </w:rPr>
              <w:t xml:space="preserve"> </w:t>
            </w:r>
            <w:r>
              <w:rPr>
                <w:rFonts w:ascii="Times New Roman" w:eastAsia="Times New Roman" w:hAnsi="Times New Roman" w:cs="Times New Roman"/>
                <w:b/>
                <w:bCs/>
                <w:i/>
                <w:color w:val="000000"/>
                <w:lang w:eastAsia="ru-RU"/>
              </w:rPr>
              <w:t>ЭКОНОМИЧЕСКИХ ЗНАНИЙ</w:t>
            </w:r>
          </w:p>
          <w:p w:rsidR="00345B23" w:rsidRDefault="00345B23" w:rsidP="00345B23">
            <w:pPr>
              <w:pStyle w:val="a3"/>
              <w:tabs>
                <w:tab w:val="left" w:pos="142"/>
              </w:tabs>
              <w:spacing w:after="240"/>
              <w:ind w:left="0"/>
              <w:rPr>
                <w:rFonts w:ascii="Times New Roman" w:hAnsi="Times New Roman" w:cs="Times New Roman"/>
                <w:sz w:val="24"/>
                <w:szCs w:val="24"/>
              </w:rPr>
            </w:pPr>
          </w:p>
        </w:tc>
        <w:tc>
          <w:tcPr>
            <w:tcW w:w="850" w:type="dxa"/>
          </w:tcPr>
          <w:p w:rsidR="00345B23" w:rsidRPr="00C01BB7" w:rsidRDefault="00345B23" w:rsidP="00345B23">
            <w:pPr>
              <w:pStyle w:val="a3"/>
              <w:tabs>
                <w:tab w:val="left" w:pos="142"/>
              </w:tabs>
              <w:spacing w:after="240"/>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235" w:type="dxa"/>
          </w:tcPr>
          <w:p w:rsidR="00345B23" w:rsidRDefault="00345B23" w:rsidP="00345B23">
            <w:pPr>
              <w:pStyle w:val="a3"/>
              <w:tabs>
                <w:tab w:val="left" w:pos="142"/>
              </w:tabs>
              <w:spacing w:after="240"/>
              <w:ind w:left="0"/>
              <w:rPr>
                <w:rFonts w:ascii="Times New Roman" w:hAnsi="Times New Roman" w:cs="Times New Roman"/>
                <w:sz w:val="24"/>
                <w:szCs w:val="24"/>
              </w:rPr>
            </w:pPr>
          </w:p>
        </w:tc>
        <w:tc>
          <w:tcPr>
            <w:tcW w:w="1544" w:type="dxa"/>
          </w:tcPr>
          <w:p w:rsidR="00345B23" w:rsidRDefault="00345B23" w:rsidP="00345B23">
            <w:pPr>
              <w:pStyle w:val="a3"/>
              <w:tabs>
                <w:tab w:val="left" w:pos="142"/>
              </w:tabs>
              <w:spacing w:after="240"/>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45B23" w:rsidTr="00345B23">
        <w:tc>
          <w:tcPr>
            <w:tcW w:w="3119" w:type="dxa"/>
          </w:tcPr>
          <w:p w:rsidR="00345B23" w:rsidRPr="005426FE" w:rsidRDefault="00345B23" w:rsidP="00345B23">
            <w:pPr>
              <w:pStyle w:val="a3"/>
              <w:tabs>
                <w:tab w:val="left" w:pos="142"/>
              </w:tabs>
              <w:spacing w:after="240"/>
              <w:ind w:left="0"/>
              <w:rPr>
                <w:rFonts w:ascii="Times New Roman" w:hAnsi="Times New Roman" w:cs="Times New Roman"/>
                <w:b/>
                <w:sz w:val="24"/>
                <w:szCs w:val="24"/>
              </w:rPr>
            </w:pPr>
            <w:r w:rsidRPr="005426FE">
              <w:rPr>
                <w:rFonts w:ascii="Times New Roman" w:hAnsi="Times New Roman" w:cs="Times New Roman"/>
                <w:b/>
                <w:sz w:val="24"/>
                <w:szCs w:val="24"/>
              </w:rPr>
              <w:t>Тема 1.</w:t>
            </w:r>
          </w:p>
          <w:p w:rsidR="00345B23" w:rsidRDefault="00345B23" w:rsidP="00345B23">
            <w:pPr>
              <w:pStyle w:val="a3"/>
              <w:tabs>
                <w:tab w:val="left" w:pos="142"/>
              </w:tabs>
              <w:spacing w:after="240"/>
              <w:ind w:left="0"/>
              <w:rPr>
                <w:rFonts w:ascii="Times New Roman" w:hAnsi="Times New Roman" w:cs="Times New Roman"/>
                <w:sz w:val="24"/>
                <w:szCs w:val="24"/>
              </w:rPr>
            </w:pPr>
            <w:r w:rsidRPr="00754929">
              <w:rPr>
                <w:rFonts w:ascii="Times New Roman" w:eastAsia="Times New Roman" w:hAnsi="Times New Roman" w:cs="Times New Roman"/>
                <w:color w:val="000000"/>
                <w:sz w:val="24"/>
                <w:szCs w:val="24"/>
                <w:lang w:eastAsia="ru-RU"/>
              </w:rPr>
              <w:t>Железнодорожный транспорт как ведущее звено экономики страны. Реформирование железнодорожного транспорта. Создание ОАО «РЖД»</w:t>
            </w:r>
          </w:p>
        </w:tc>
        <w:tc>
          <w:tcPr>
            <w:tcW w:w="850" w:type="dxa"/>
          </w:tcPr>
          <w:p w:rsidR="00345B23" w:rsidRDefault="00345B23" w:rsidP="00345B23">
            <w:pPr>
              <w:pStyle w:val="a3"/>
              <w:tabs>
                <w:tab w:val="left" w:pos="142"/>
              </w:tabs>
              <w:spacing w:after="24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35" w:type="dxa"/>
          </w:tcPr>
          <w:p w:rsidR="00345B23" w:rsidRDefault="00345B23" w:rsidP="00345B23">
            <w:pPr>
              <w:pStyle w:val="a3"/>
              <w:tabs>
                <w:tab w:val="left" w:pos="142"/>
              </w:tabs>
              <w:spacing w:after="240"/>
              <w:ind w:left="0"/>
              <w:rPr>
                <w:rFonts w:ascii="Times New Roman" w:hAnsi="Times New Roman" w:cs="Times New Roman"/>
                <w:sz w:val="24"/>
                <w:szCs w:val="24"/>
              </w:rPr>
            </w:pPr>
            <w:r w:rsidRPr="00345B23">
              <w:rPr>
                <w:rFonts w:ascii="Times New Roman" w:eastAsia="Times New Roman" w:hAnsi="Times New Roman" w:cs="Times New Roman"/>
                <w:color w:val="000000"/>
                <w:lang w:eastAsia="ru-RU"/>
              </w:rPr>
              <w:t>Роль железнодорожного транспорта в экономике страны. Основные положения Федерального закона «О железнодорожном транспорте в Российской Федерации». Экономические показатели работы железнодорожного транспорта. Особенности продукции железнодорожного транспорта. Реформирование железнодорожного транспорта. Альтернативные формы хозяйствования на предприятиях. Акционирование, как одна из форм хозяйствования. Образование ОАО «РЖД» и его филиалов: функции, взаимодействие и цели.</w:t>
            </w:r>
          </w:p>
        </w:tc>
        <w:tc>
          <w:tcPr>
            <w:tcW w:w="1544" w:type="dxa"/>
          </w:tcPr>
          <w:p w:rsidR="00345B23" w:rsidRDefault="00345B23" w:rsidP="00345B23">
            <w:pPr>
              <w:pStyle w:val="a3"/>
              <w:tabs>
                <w:tab w:val="left" w:pos="142"/>
              </w:tabs>
              <w:spacing w:after="240"/>
              <w:ind w:left="0"/>
              <w:rPr>
                <w:rFonts w:ascii="Times New Roman" w:hAnsi="Times New Roman" w:cs="Times New Roman"/>
                <w:sz w:val="24"/>
                <w:szCs w:val="24"/>
              </w:rPr>
            </w:pPr>
          </w:p>
        </w:tc>
      </w:tr>
      <w:tr w:rsidR="00345B23" w:rsidTr="00345B23">
        <w:tc>
          <w:tcPr>
            <w:tcW w:w="3119" w:type="dxa"/>
          </w:tcPr>
          <w:p w:rsidR="00345B23" w:rsidRPr="005426FE" w:rsidRDefault="00345B23" w:rsidP="00345B23">
            <w:pPr>
              <w:pStyle w:val="a3"/>
              <w:tabs>
                <w:tab w:val="left" w:pos="142"/>
              </w:tabs>
              <w:spacing w:after="240"/>
              <w:ind w:left="0"/>
              <w:rPr>
                <w:rFonts w:ascii="Times New Roman" w:hAnsi="Times New Roman" w:cs="Times New Roman"/>
                <w:b/>
                <w:sz w:val="24"/>
                <w:szCs w:val="24"/>
              </w:rPr>
            </w:pPr>
            <w:r w:rsidRPr="005426FE">
              <w:rPr>
                <w:rFonts w:ascii="Times New Roman" w:hAnsi="Times New Roman" w:cs="Times New Roman"/>
                <w:b/>
                <w:sz w:val="24"/>
                <w:szCs w:val="24"/>
              </w:rPr>
              <w:t>Тема 2.</w:t>
            </w:r>
          </w:p>
          <w:p w:rsidR="00345B23" w:rsidRDefault="00345B23" w:rsidP="00345B23">
            <w:pPr>
              <w:pStyle w:val="a3"/>
              <w:tabs>
                <w:tab w:val="left" w:pos="142"/>
              </w:tabs>
              <w:spacing w:after="240"/>
              <w:ind w:left="0"/>
              <w:rPr>
                <w:rFonts w:ascii="Times New Roman" w:hAnsi="Times New Roman" w:cs="Times New Roman"/>
                <w:sz w:val="24"/>
                <w:szCs w:val="24"/>
              </w:rPr>
            </w:pPr>
            <w:r w:rsidRPr="00754929">
              <w:rPr>
                <w:rFonts w:ascii="Times New Roman" w:eastAsia="Times New Roman" w:hAnsi="Times New Roman" w:cs="Times New Roman"/>
                <w:color w:val="000000"/>
                <w:sz w:val="24"/>
                <w:szCs w:val="24"/>
                <w:lang w:eastAsia="ru-RU"/>
              </w:rPr>
              <w:t>Производительность труда. Повышение эффективности работы структурных подразделений ОАО «РЖД». Организация и нормирование труда</w:t>
            </w:r>
          </w:p>
        </w:tc>
        <w:tc>
          <w:tcPr>
            <w:tcW w:w="850" w:type="dxa"/>
          </w:tcPr>
          <w:p w:rsidR="00345B23" w:rsidRDefault="00345B23" w:rsidP="00345B23">
            <w:pPr>
              <w:pStyle w:val="a3"/>
              <w:tabs>
                <w:tab w:val="left" w:pos="142"/>
              </w:tabs>
              <w:spacing w:after="24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35" w:type="dxa"/>
          </w:tcPr>
          <w:p w:rsidR="00345B23" w:rsidRPr="00345B23" w:rsidRDefault="00345B23" w:rsidP="00345B23">
            <w:pPr>
              <w:rPr>
                <w:rFonts w:ascii="Times New Roman" w:eastAsia="Times New Roman" w:hAnsi="Times New Roman" w:cs="Times New Roman"/>
                <w:color w:val="000000"/>
                <w:lang w:eastAsia="ru-RU"/>
              </w:rPr>
            </w:pPr>
            <w:r w:rsidRPr="00345B23">
              <w:rPr>
                <w:rFonts w:ascii="Times New Roman" w:eastAsia="Times New Roman" w:hAnsi="Times New Roman" w:cs="Times New Roman"/>
                <w:color w:val="000000"/>
                <w:lang w:eastAsia="ru-RU"/>
              </w:rPr>
              <w:t>Способы увеличения производительности труда. Улучшение качества выполняемых работ. Пути повышения эффективности производства структурных подразделений ОАО «РЖД».</w:t>
            </w:r>
          </w:p>
          <w:p w:rsidR="00345B23" w:rsidRDefault="00345B23" w:rsidP="00345B23">
            <w:pPr>
              <w:pStyle w:val="a3"/>
              <w:tabs>
                <w:tab w:val="left" w:pos="142"/>
              </w:tabs>
              <w:spacing w:after="240"/>
              <w:ind w:left="0"/>
              <w:rPr>
                <w:rFonts w:ascii="Times New Roman" w:hAnsi="Times New Roman" w:cs="Times New Roman"/>
                <w:sz w:val="24"/>
                <w:szCs w:val="24"/>
              </w:rPr>
            </w:pPr>
            <w:r w:rsidRPr="00345B23">
              <w:rPr>
                <w:rFonts w:ascii="Times New Roman" w:eastAsia="Times New Roman" w:hAnsi="Times New Roman" w:cs="Times New Roman"/>
                <w:color w:val="000000"/>
                <w:lang w:eastAsia="ru-RU"/>
              </w:rPr>
              <w:t>Формы организации труда в структурных подразделениях ОАО «РЖД». Организация рабочих мест, аттестация рабочих мест, условия труда. Нормирование расходов и запасов, материальных ресурсов.</w:t>
            </w:r>
          </w:p>
        </w:tc>
        <w:tc>
          <w:tcPr>
            <w:tcW w:w="1544" w:type="dxa"/>
          </w:tcPr>
          <w:p w:rsidR="00345B23" w:rsidRDefault="00345B23" w:rsidP="00345B23">
            <w:pPr>
              <w:pStyle w:val="a3"/>
              <w:tabs>
                <w:tab w:val="left" w:pos="142"/>
              </w:tabs>
              <w:spacing w:after="240"/>
              <w:ind w:left="0"/>
              <w:rPr>
                <w:rFonts w:ascii="Times New Roman" w:hAnsi="Times New Roman" w:cs="Times New Roman"/>
                <w:sz w:val="24"/>
                <w:szCs w:val="24"/>
              </w:rPr>
            </w:pPr>
          </w:p>
        </w:tc>
      </w:tr>
      <w:tr w:rsidR="00345B23" w:rsidRPr="009C66CA" w:rsidTr="00345B23">
        <w:tc>
          <w:tcPr>
            <w:tcW w:w="3119" w:type="dxa"/>
          </w:tcPr>
          <w:p w:rsidR="00345B23" w:rsidRPr="005426FE" w:rsidRDefault="00345B23" w:rsidP="00345B23">
            <w:pPr>
              <w:pStyle w:val="a3"/>
              <w:tabs>
                <w:tab w:val="left" w:pos="142"/>
              </w:tabs>
              <w:spacing w:after="240"/>
              <w:ind w:left="0"/>
              <w:rPr>
                <w:rFonts w:ascii="Times New Roman" w:hAnsi="Times New Roman" w:cs="Times New Roman"/>
                <w:b/>
                <w:sz w:val="24"/>
                <w:szCs w:val="24"/>
              </w:rPr>
            </w:pPr>
            <w:r w:rsidRPr="005426FE">
              <w:rPr>
                <w:rFonts w:ascii="Times New Roman" w:hAnsi="Times New Roman" w:cs="Times New Roman"/>
                <w:b/>
                <w:sz w:val="24"/>
                <w:szCs w:val="24"/>
              </w:rPr>
              <w:t>Тема 3.</w:t>
            </w:r>
          </w:p>
          <w:p w:rsidR="00345B23" w:rsidRDefault="00345B23" w:rsidP="00345B23">
            <w:pPr>
              <w:pStyle w:val="a3"/>
              <w:tabs>
                <w:tab w:val="left" w:pos="142"/>
              </w:tabs>
              <w:spacing w:after="240"/>
              <w:ind w:left="0"/>
              <w:rPr>
                <w:rFonts w:ascii="Times New Roman" w:hAnsi="Times New Roman" w:cs="Times New Roman"/>
                <w:sz w:val="24"/>
                <w:szCs w:val="24"/>
              </w:rPr>
            </w:pPr>
            <w:r w:rsidRPr="00754929">
              <w:rPr>
                <w:rFonts w:ascii="Times New Roman" w:eastAsia="Times New Roman" w:hAnsi="Times New Roman" w:cs="Times New Roman"/>
                <w:color w:val="000000"/>
                <w:sz w:val="24"/>
                <w:szCs w:val="24"/>
                <w:lang w:eastAsia="ru-RU"/>
              </w:rPr>
              <w:t>Организация оплаты труда. Социальные гарантии для работников ОАО «РЖД»</w:t>
            </w:r>
          </w:p>
        </w:tc>
        <w:tc>
          <w:tcPr>
            <w:tcW w:w="850" w:type="dxa"/>
          </w:tcPr>
          <w:p w:rsidR="00345B23" w:rsidRDefault="00345B23" w:rsidP="00345B23">
            <w:pPr>
              <w:pStyle w:val="a3"/>
              <w:tabs>
                <w:tab w:val="left" w:pos="142"/>
              </w:tabs>
              <w:spacing w:after="24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35" w:type="dxa"/>
          </w:tcPr>
          <w:p w:rsidR="00345B23" w:rsidRPr="009C66CA" w:rsidRDefault="00345B23" w:rsidP="00345B23">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Принципы оплаты труда рабочих, в том числе при совмещении профессий. Порядок установления тарифных ставок, норм расценок и труда.</w:t>
            </w:r>
          </w:p>
          <w:p w:rsidR="00345B23" w:rsidRPr="009C66CA" w:rsidRDefault="00345B23" w:rsidP="00345B23">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Форма и система заработной платы в структурных подразделениях ОАО «РЖД». Зависимость фонда заработной платы труда от конечных результатов работы бригады, участка. Порядок присвоения квалификационных разрядов.</w:t>
            </w:r>
          </w:p>
          <w:p w:rsidR="00345B23" w:rsidRPr="009C66CA" w:rsidRDefault="00345B23" w:rsidP="00345B23">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Социальные гарантии для работников ОАО «РЖД». Регулирование социально-трудовых отношений. Генеральный коллективный договор ОАО «РЖД». Коллективный договор железной дороги.</w:t>
            </w:r>
          </w:p>
        </w:tc>
        <w:tc>
          <w:tcPr>
            <w:tcW w:w="1544" w:type="dxa"/>
          </w:tcPr>
          <w:p w:rsidR="00345B23" w:rsidRPr="009C66CA" w:rsidRDefault="00345B23" w:rsidP="00345B23">
            <w:pPr>
              <w:pStyle w:val="a3"/>
              <w:tabs>
                <w:tab w:val="left" w:pos="142"/>
              </w:tabs>
              <w:spacing w:after="240"/>
              <w:ind w:left="0"/>
              <w:rPr>
                <w:rFonts w:ascii="Times New Roman" w:hAnsi="Times New Roman" w:cs="Times New Roman"/>
              </w:rPr>
            </w:pPr>
          </w:p>
        </w:tc>
      </w:tr>
      <w:tr w:rsidR="00345B23" w:rsidRPr="009C66CA" w:rsidTr="00345B23">
        <w:tc>
          <w:tcPr>
            <w:tcW w:w="3119" w:type="dxa"/>
          </w:tcPr>
          <w:p w:rsidR="00345B23" w:rsidRPr="005426FE" w:rsidRDefault="00345B23" w:rsidP="00345B23">
            <w:pPr>
              <w:pStyle w:val="a3"/>
              <w:tabs>
                <w:tab w:val="left" w:pos="142"/>
              </w:tabs>
              <w:spacing w:after="240"/>
              <w:ind w:left="0"/>
              <w:rPr>
                <w:rFonts w:ascii="Times New Roman" w:hAnsi="Times New Roman" w:cs="Times New Roman"/>
                <w:b/>
                <w:sz w:val="24"/>
                <w:szCs w:val="24"/>
              </w:rPr>
            </w:pPr>
            <w:r w:rsidRPr="005426FE">
              <w:rPr>
                <w:rFonts w:ascii="Times New Roman" w:hAnsi="Times New Roman" w:cs="Times New Roman"/>
                <w:b/>
                <w:sz w:val="24"/>
                <w:szCs w:val="24"/>
              </w:rPr>
              <w:t xml:space="preserve">Тема </w:t>
            </w:r>
            <w:r>
              <w:rPr>
                <w:rFonts w:ascii="Times New Roman" w:hAnsi="Times New Roman" w:cs="Times New Roman"/>
                <w:b/>
                <w:sz w:val="24"/>
                <w:szCs w:val="24"/>
              </w:rPr>
              <w:t>4</w:t>
            </w:r>
            <w:r w:rsidRPr="005426FE">
              <w:rPr>
                <w:rFonts w:ascii="Times New Roman" w:hAnsi="Times New Roman" w:cs="Times New Roman"/>
                <w:b/>
                <w:sz w:val="24"/>
                <w:szCs w:val="24"/>
              </w:rPr>
              <w:t>.</w:t>
            </w:r>
          </w:p>
          <w:p w:rsidR="00345B23" w:rsidRDefault="00035FC2" w:rsidP="00345B23">
            <w:pPr>
              <w:pStyle w:val="a3"/>
              <w:tabs>
                <w:tab w:val="left" w:pos="142"/>
              </w:tabs>
              <w:spacing w:after="240"/>
              <w:ind w:left="0"/>
              <w:rPr>
                <w:rFonts w:ascii="Times New Roman" w:hAnsi="Times New Roman" w:cs="Times New Roman"/>
                <w:sz w:val="24"/>
                <w:szCs w:val="24"/>
              </w:rPr>
            </w:pPr>
            <w:r w:rsidRPr="00754929">
              <w:rPr>
                <w:rFonts w:ascii="Times New Roman" w:eastAsia="Times New Roman" w:hAnsi="Times New Roman" w:cs="Times New Roman"/>
                <w:color w:val="000000"/>
                <w:sz w:val="24"/>
                <w:szCs w:val="24"/>
                <w:lang w:eastAsia="ru-RU"/>
              </w:rPr>
              <w:t xml:space="preserve">Экономия и рациональное использование ресурсов. Себестоимость продукции и услуг. Расходы, доходы и прибыль филиалов </w:t>
            </w:r>
            <w:r w:rsidRPr="00754929">
              <w:rPr>
                <w:rFonts w:ascii="Times New Roman" w:eastAsia="Times New Roman" w:hAnsi="Times New Roman" w:cs="Times New Roman"/>
                <w:color w:val="000000"/>
                <w:sz w:val="24"/>
                <w:szCs w:val="24"/>
                <w:lang w:eastAsia="ru-RU"/>
              </w:rPr>
              <w:lastRenderedPageBreak/>
              <w:t>структурных подразделений ОАО «РЖД». Налоги в Российской Федерации</w:t>
            </w:r>
            <w:r>
              <w:rPr>
                <w:rFonts w:ascii="Times New Roman" w:eastAsia="Times New Roman" w:hAnsi="Times New Roman" w:cs="Times New Roman"/>
                <w:color w:val="000000"/>
                <w:sz w:val="24"/>
                <w:szCs w:val="24"/>
                <w:lang w:eastAsia="ru-RU"/>
              </w:rPr>
              <w:t>.</w:t>
            </w:r>
          </w:p>
        </w:tc>
        <w:tc>
          <w:tcPr>
            <w:tcW w:w="850" w:type="dxa"/>
          </w:tcPr>
          <w:p w:rsidR="00345B23" w:rsidRDefault="00345B23" w:rsidP="00345B23">
            <w:pPr>
              <w:pStyle w:val="a3"/>
              <w:tabs>
                <w:tab w:val="left" w:pos="142"/>
              </w:tabs>
              <w:spacing w:after="240"/>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235" w:type="dxa"/>
          </w:tcPr>
          <w:p w:rsidR="00035FC2" w:rsidRPr="009C66CA" w:rsidRDefault="00035FC2" w:rsidP="00035FC2">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Важное направление повышения эффективности производства - режим экономии. Нормирование расходов и запасов материальных топливн</w:t>
            </w:r>
            <w:proofErr w:type="gramStart"/>
            <w:r w:rsidRPr="009C66CA">
              <w:rPr>
                <w:rFonts w:ascii="Times New Roman" w:eastAsia="Times New Roman" w:hAnsi="Times New Roman" w:cs="Times New Roman"/>
                <w:color w:val="000000"/>
                <w:lang w:eastAsia="ru-RU"/>
              </w:rPr>
              <w:t>о-</w:t>
            </w:r>
            <w:proofErr w:type="gramEnd"/>
            <w:r w:rsidRPr="009C66CA">
              <w:rPr>
                <w:rFonts w:ascii="Times New Roman" w:eastAsia="Times New Roman" w:hAnsi="Times New Roman" w:cs="Times New Roman"/>
                <w:color w:val="000000"/>
                <w:lang w:eastAsia="ru-RU"/>
              </w:rPr>
              <w:t xml:space="preserve"> энергетических ресурсов. Разработка малоотходных и безотходных технологических процессов. </w:t>
            </w:r>
            <w:r w:rsidRPr="009C66CA">
              <w:rPr>
                <w:rFonts w:ascii="Times New Roman" w:eastAsia="Times New Roman" w:hAnsi="Times New Roman" w:cs="Times New Roman"/>
                <w:color w:val="000000"/>
                <w:lang w:eastAsia="ru-RU"/>
              </w:rPr>
              <w:lastRenderedPageBreak/>
              <w:t>Природоохранные мероприятия.</w:t>
            </w:r>
          </w:p>
          <w:p w:rsidR="00035FC2" w:rsidRPr="009C66CA" w:rsidRDefault="00035FC2" w:rsidP="00035FC2">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Устав железнодорожного транспорта Российской Федерации - основа сбалансированности взаимоотношений с клиентами и пассажирами.</w:t>
            </w:r>
          </w:p>
          <w:p w:rsidR="00035FC2" w:rsidRPr="009C66CA" w:rsidRDefault="00035FC2" w:rsidP="00035FC2">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Понятие о себестоимости продукции и услуг, как она формируется. Структура расходов филиалов, структурных подразделений ОАО «РЖД».</w:t>
            </w:r>
          </w:p>
          <w:p w:rsidR="00035FC2" w:rsidRPr="009C66CA" w:rsidRDefault="00035FC2" w:rsidP="00035FC2">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Основной показатель эффективности работы - прибыль. Виды прибыли. Основные понятия о рентабельности предприятия.</w:t>
            </w:r>
          </w:p>
          <w:p w:rsidR="00345B23" w:rsidRPr="009C66CA" w:rsidRDefault="00035FC2" w:rsidP="00345B23">
            <w:pPr>
              <w:rPr>
                <w:rFonts w:ascii="Times New Roman" w:eastAsia="Times New Roman" w:hAnsi="Times New Roman" w:cs="Times New Roman"/>
                <w:lang w:eastAsia="ru-RU"/>
              </w:rPr>
            </w:pPr>
            <w:r w:rsidRPr="009C66CA">
              <w:rPr>
                <w:rFonts w:ascii="Times New Roman" w:eastAsia="Times New Roman" w:hAnsi="Times New Roman" w:cs="Times New Roman"/>
                <w:color w:val="000000"/>
                <w:lang w:eastAsia="ru-RU"/>
              </w:rPr>
              <w:t>Действующая система налогообложения в РФ. Виды налогов. Льготы по налогам.</w:t>
            </w:r>
          </w:p>
        </w:tc>
        <w:tc>
          <w:tcPr>
            <w:tcW w:w="1544" w:type="dxa"/>
          </w:tcPr>
          <w:p w:rsidR="00345B23" w:rsidRPr="009C66CA" w:rsidRDefault="00345B23" w:rsidP="00345B23">
            <w:pPr>
              <w:pStyle w:val="a3"/>
              <w:tabs>
                <w:tab w:val="left" w:pos="142"/>
              </w:tabs>
              <w:spacing w:after="240"/>
              <w:ind w:left="0"/>
              <w:rPr>
                <w:rFonts w:ascii="Times New Roman" w:hAnsi="Times New Roman" w:cs="Times New Roman"/>
              </w:rPr>
            </w:pPr>
          </w:p>
        </w:tc>
      </w:tr>
      <w:tr w:rsidR="00345B23" w:rsidTr="00345B23">
        <w:tc>
          <w:tcPr>
            <w:tcW w:w="9748" w:type="dxa"/>
            <w:gridSpan w:val="4"/>
          </w:tcPr>
          <w:p w:rsidR="00345B23" w:rsidRPr="005426FE" w:rsidRDefault="00345B23" w:rsidP="00345B23">
            <w:pPr>
              <w:pStyle w:val="a3"/>
              <w:tabs>
                <w:tab w:val="left" w:pos="142"/>
              </w:tabs>
              <w:spacing w:after="240"/>
              <w:ind w:left="0"/>
              <w:rPr>
                <w:rFonts w:ascii="Times New Roman" w:hAnsi="Times New Roman" w:cs="Times New Roman"/>
                <w:b/>
                <w:sz w:val="24"/>
                <w:szCs w:val="24"/>
              </w:rPr>
            </w:pPr>
            <w:r w:rsidRPr="005426FE">
              <w:rPr>
                <w:rFonts w:ascii="Times New Roman" w:hAnsi="Times New Roman" w:cs="Times New Roman"/>
                <w:b/>
                <w:sz w:val="24"/>
                <w:szCs w:val="24"/>
              </w:rPr>
              <w:lastRenderedPageBreak/>
              <w:t>Методические рекомендации:</w:t>
            </w:r>
          </w:p>
        </w:tc>
      </w:tr>
    </w:tbl>
    <w:p w:rsidR="00345B23" w:rsidRDefault="00345B23" w:rsidP="00345B23">
      <w:pPr>
        <w:pStyle w:val="a3"/>
        <w:tabs>
          <w:tab w:val="left" w:pos="142"/>
        </w:tabs>
        <w:spacing w:after="240" w:line="240" w:lineRule="auto"/>
        <w:ind w:left="1080"/>
        <w:rPr>
          <w:rFonts w:ascii="Times New Roman" w:hAnsi="Times New Roman" w:cs="Times New Roman"/>
          <w:sz w:val="24"/>
          <w:szCs w:val="24"/>
        </w:rPr>
      </w:pPr>
    </w:p>
    <w:p w:rsidR="00345B23" w:rsidRDefault="00345B23" w:rsidP="00345B23">
      <w:pPr>
        <w:pStyle w:val="a3"/>
        <w:tabs>
          <w:tab w:val="left" w:pos="142"/>
        </w:tabs>
        <w:spacing w:after="240" w:line="240" w:lineRule="auto"/>
        <w:ind w:left="1080"/>
        <w:rPr>
          <w:rFonts w:ascii="Times New Roman" w:hAnsi="Times New Roman" w:cs="Times New Roman"/>
          <w:sz w:val="24"/>
          <w:szCs w:val="24"/>
        </w:rPr>
      </w:pPr>
    </w:p>
    <w:p w:rsidR="00345B23" w:rsidRDefault="00345B23" w:rsidP="00345B23">
      <w:pPr>
        <w:pStyle w:val="a3"/>
        <w:tabs>
          <w:tab w:val="left" w:pos="142"/>
        </w:tabs>
        <w:spacing w:after="240" w:line="240" w:lineRule="auto"/>
        <w:ind w:left="1080"/>
        <w:rPr>
          <w:rFonts w:ascii="Times New Roman" w:hAnsi="Times New Roman" w:cs="Times New Roman"/>
          <w:sz w:val="24"/>
          <w:szCs w:val="24"/>
        </w:rPr>
      </w:pPr>
    </w:p>
    <w:p w:rsidR="00345B23" w:rsidRDefault="00345B23" w:rsidP="00345B23">
      <w:pPr>
        <w:pStyle w:val="a3"/>
        <w:tabs>
          <w:tab w:val="left" w:pos="142"/>
        </w:tabs>
        <w:spacing w:after="240" w:line="240" w:lineRule="auto"/>
        <w:ind w:left="1080"/>
        <w:rPr>
          <w:rFonts w:ascii="Times New Roman" w:hAnsi="Times New Roman" w:cs="Times New Roman"/>
          <w:sz w:val="24"/>
          <w:szCs w:val="24"/>
        </w:rPr>
      </w:pPr>
    </w:p>
    <w:p w:rsidR="00345B23" w:rsidRDefault="00345B23" w:rsidP="00345B23">
      <w:pPr>
        <w:pStyle w:val="a3"/>
        <w:numPr>
          <w:ilvl w:val="0"/>
          <w:numId w:val="16"/>
        </w:numPr>
        <w:tabs>
          <w:tab w:val="left" w:pos="142"/>
        </w:tabs>
        <w:spacing w:after="240" w:line="240" w:lineRule="auto"/>
        <w:jc w:val="center"/>
        <w:rPr>
          <w:rFonts w:ascii="Times New Roman" w:hAnsi="Times New Roman" w:cs="Times New Roman"/>
          <w:b/>
          <w:sz w:val="24"/>
          <w:szCs w:val="24"/>
        </w:rPr>
      </w:pPr>
      <w:r w:rsidRPr="000137CE">
        <w:rPr>
          <w:rFonts w:ascii="Times New Roman" w:hAnsi="Times New Roman" w:cs="Times New Roman"/>
          <w:b/>
          <w:sz w:val="24"/>
          <w:szCs w:val="24"/>
        </w:rPr>
        <w:t>УСЛОВИЯ РЕАЛИЗАЦИИ ПРОГРАММЫ ДИСЦИПЛИНЫ</w:t>
      </w:r>
    </w:p>
    <w:p w:rsidR="00345B23" w:rsidRDefault="00345B23" w:rsidP="00345B23">
      <w:pPr>
        <w:pStyle w:val="a3"/>
        <w:tabs>
          <w:tab w:val="left" w:pos="142"/>
        </w:tabs>
        <w:spacing w:after="240" w:line="240" w:lineRule="auto"/>
        <w:ind w:left="360"/>
        <w:rPr>
          <w:rFonts w:ascii="Times New Roman" w:hAnsi="Times New Roman" w:cs="Times New Roman"/>
          <w:b/>
          <w:sz w:val="24"/>
          <w:szCs w:val="24"/>
        </w:rPr>
      </w:pPr>
    </w:p>
    <w:p w:rsidR="00345B23" w:rsidRDefault="00345B23" w:rsidP="00345B23">
      <w:pPr>
        <w:pStyle w:val="a3"/>
        <w:numPr>
          <w:ilvl w:val="1"/>
          <w:numId w:val="16"/>
        </w:numPr>
        <w:tabs>
          <w:tab w:val="left" w:pos="142"/>
        </w:tabs>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 Материально-техническое обеспечение</w:t>
      </w:r>
    </w:p>
    <w:p w:rsidR="00345B23" w:rsidRPr="00385A1C" w:rsidRDefault="00345B23" w:rsidP="00345B23">
      <w:pPr>
        <w:pStyle w:val="a3"/>
        <w:tabs>
          <w:tab w:val="left" w:pos="142"/>
        </w:tabs>
        <w:spacing w:after="240" w:line="240" w:lineRule="auto"/>
        <w:ind w:left="1080"/>
        <w:rPr>
          <w:rFonts w:ascii="Times New Roman" w:hAnsi="Times New Roman" w:cs="Times New Roman"/>
          <w:sz w:val="24"/>
          <w:szCs w:val="24"/>
        </w:rPr>
      </w:pPr>
      <w:r w:rsidRPr="00385A1C">
        <w:rPr>
          <w:rFonts w:ascii="Times New Roman" w:hAnsi="Times New Roman" w:cs="Times New Roman"/>
          <w:sz w:val="24"/>
          <w:szCs w:val="24"/>
        </w:rPr>
        <w:t>Реализация программы учебной дисциплины требует наличия учебного кабинета.</w:t>
      </w:r>
    </w:p>
    <w:p w:rsidR="00345B23" w:rsidRDefault="00345B23" w:rsidP="00345B23">
      <w:pPr>
        <w:pStyle w:val="a3"/>
        <w:tabs>
          <w:tab w:val="left" w:pos="142"/>
        </w:tabs>
        <w:spacing w:after="240" w:line="240" w:lineRule="auto"/>
        <w:ind w:left="1080"/>
        <w:rPr>
          <w:rFonts w:ascii="Times New Roman" w:hAnsi="Times New Roman" w:cs="Times New Roman"/>
          <w:b/>
          <w:sz w:val="24"/>
          <w:szCs w:val="24"/>
        </w:rPr>
      </w:pPr>
    </w:p>
    <w:p w:rsidR="00345B23" w:rsidRDefault="00345B23" w:rsidP="00345B23">
      <w:pPr>
        <w:pStyle w:val="a3"/>
        <w:tabs>
          <w:tab w:val="left" w:pos="142"/>
        </w:tabs>
        <w:spacing w:after="24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Оборудование: </w:t>
      </w:r>
    </w:p>
    <w:p w:rsidR="00345B23" w:rsidRPr="00385A1C" w:rsidRDefault="00345B23" w:rsidP="00345B23">
      <w:pPr>
        <w:pStyle w:val="a3"/>
        <w:numPr>
          <w:ilvl w:val="0"/>
          <w:numId w:val="20"/>
        </w:numPr>
        <w:tabs>
          <w:tab w:val="left" w:pos="142"/>
        </w:tabs>
        <w:spacing w:after="240" w:line="240" w:lineRule="auto"/>
        <w:rPr>
          <w:rFonts w:ascii="Times New Roman" w:hAnsi="Times New Roman" w:cs="Times New Roman"/>
          <w:sz w:val="24"/>
          <w:szCs w:val="24"/>
        </w:rPr>
      </w:pPr>
      <w:r w:rsidRPr="00385A1C">
        <w:rPr>
          <w:rFonts w:ascii="Times New Roman" w:hAnsi="Times New Roman" w:cs="Times New Roman"/>
          <w:sz w:val="24"/>
          <w:szCs w:val="24"/>
        </w:rPr>
        <w:t>рабочее место преподавателя;</w:t>
      </w:r>
    </w:p>
    <w:p w:rsidR="00345B23" w:rsidRPr="00376AF4" w:rsidRDefault="00345B23" w:rsidP="00345B23">
      <w:pPr>
        <w:pStyle w:val="a3"/>
        <w:numPr>
          <w:ilvl w:val="0"/>
          <w:numId w:val="19"/>
        </w:numPr>
        <w:tabs>
          <w:tab w:val="left" w:pos="142"/>
        </w:tabs>
        <w:spacing w:after="240" w:line="240" w:lineRule="auto"/>
        <w:rPr>
          <w:rFonts w:ascii="Times New Roman" w:hAnsi="Times New Roman" w:cs="Times New Roman"/>
          <w:sz w:val="24"/>
          <w:szCs w:val="24"/>
        </w:rPr>
      </w:pPr>
      <w:r w:rsidRPr="00385A1C">
        <w:rPr>
          <w:rFonts w:ascii="Times New Roman" w:hAnsi="Times New Roman" w:cs="Times New Roman"/>
          <w:sz w:val="24"/>
          <w:szCs w:val="24"/>
        </w:rPr>
        <w:t xml:space="preserve">рабочие места по количеству </w:t>
      </w:r>
      <w:proofErr w:type="gramStart"/>
      <w:r w:rsidRPr="00385A1C">
        <w:rPr>
          <w:rFonts w:ascii="Times New Roman" w:hAnsi="Times New Roman" w:cs="Times New Roman"/>
          <w:sz w:val="24"/>
          <w:szCs w:val="24"/>
        </w:rPr>
        <w:t>обучающихся</w:t>
      </w:r>
      <w:proofErr w:type="gramEnd"/>
      <w:r w:rsidRPr="00385A1C">
        <w:rPr>
          <w:rFonts w:ascii="Times New Roman" w:hAnsi="Times New Roman" w:cs="Times New Roman"/>
          <w:sz w:val="24"/>
          <w:szCs w:val="24"/>
        </w:rPr>
        <w:t>.</w:t>
      </w:r>
    </w:p>
    <w:p w:rsidR="00345B23" w:rsidRDefault="00345B23" w:rsidP="00345B23">
      <w:pPr>
        <w:pStyle w:val="a3"/>
        <w:tabs>
          <w:tab w:val="left" w:pos="142"/>
        </w:tabs>
        <w:spacing w:after="240" w:line="240" w:lineRule="auto"/>
        <w:ind w:left="1080"/>
        <w:rPr>
          <w:rFonts w:ascii="Times New Roman" w:hAnsi="Times New Roman" w:cs="Times New Roman"/>
          <w:b/>
          <w:sz w:val="24"/>
          <w:szCs w:val="24"/>
        </w:rPr>
      </w:pPr>
    </w:p>
    <w:p w:rsidR="00345B23" w:rsidRDefault="00345B23" w:rsidP="00345B23">
      <w:pPr>
        <w:pStyle w:val="a3"/>
        <w:tabs>
          <w:tab w:val="left" w:pos="142"/>
        </w:tabs>
        <w:spacing w:after="240" w:line="240" w:lineRule="auto"/>
        <w:ind w:left="1080"/>
        <w:rPr>
          <w:rFonts w:ascii="Times New Roman" w:hAnsi="Times New Roman" w:cs="Times New Roman"/>
          <w:b/>
          <w:sz w:val="24"/>
          <w:szCs w:val="24"/>
        </w:rPr>
      </w:pPr>
      <w:r>
        <w:rPr>
          <w:rFonts w:ascii="Times New Roman" w:hAnsi="Times New Roman" w:cs="Times New Roman"/>
          <w:b/>
          <w:sz w:val="24"/>
          <w:szCs w:val="24"/>
        </w:rPr>
        <w:t>Технические средства обучения:</w:t>
      </w:r>
    </w:p>
    <w:p w:rsidR="00345B23" w:rsidRPr="00385A1C" w:rsidRDefault="00345B23" w:rsidP="00345B23">
      <w:pPr>
        <w:pStyle w:val="a3"/>
        <w:numPr>
          <w:ilvl w:val="0"/>
          <w:numId w:val="19"/>
        </w:numPr>
        <w:tabs>
          <w:tab w:val="left" w:pos="142"/>
        </w:tabs>
        <w:spacing w:after="240" w:line="240" w:lineRule="auto"/>
        <w:rPr>
          <w:rFonts w:ascii="Times New Roman" w:hAnsi="Times New Roman" w:cs="Times New Roman"/>
          <w:sz w:val="24"/>
          <w:szCs w:val="24"/>
        </w:rPr>
      </w:pPr>
      <w:r w:rsidRPr="00385A1C">
        <w:rPr>
          <w:rFonts w:ascii="Times New Roman" w:hAnsi="Times New Roman" w:cs="Times New Roman"/>
          <w:sz w:val="24"/>
          <w:szCs w:val="24"/>
        </w:rPr>
        <w:t>калькуляторы;</w:t>
      </w:r>
    </w:p>
    <w:p w:rsidR="00345B23" w:rsidRDefault="00345B23" w:rsidP="00345B23">
      <w:pPr>
        <w:pStyle w:val="a3"/>
        <w:numPr>
          <w:ilvl w:val="0"/>
          <w:numId w:val="19"/>
        </w:numPr>
        <w:tabs>
          <w:tab w:val="left" w:pos="142"/>
        </w:tabs>
        <w:spacing w:after="240" w:line="240" w:lineRule="auto"/>
        <w:rPr>
          <w:rFonts w:ascii="Times New Roman" w:hAnsi="Times New Roman" w:cs="Times New Roman"/>
          <w:sz w:val="24"/>
          <w:szCs w:val="24"/>
        </w:rPr>
      </w:pPr>
      <w:r w:rsidRPr="00385A1C">
        <w:rPr>
          <w:rFonts w:ascii="Times New Roman" w:hAnsi="Times New Roman" w:cs="Times New Roman"/>
          <w:sz w:val="24"/>
          <w:szCs w:val="24"/>
        </w:rPr>
        <w:t xml:space="preserve">персональный компьютер с выходом в Интернет, </w:t>
      </w:r>
      <w:r>
        <w:rPr>
          <w:rFonts w:ascii="Times New Roman" w:hAnsi="Times New Roman" w:cs="Times New Roman"/>
          <w:sz w:val="24"/>
          <w:szCs w:val="24"/>
        </w:rPr>
        <w:t>лицензионным про</w:t>
      </w:r>
      <w:r w:rsidRPr="00385A1C">
        <w:rPr>
          <w:rFonts w:ascii="Times New Roman" w:hAnsi="Times New Roman" w:cs="Times New Roman"/>
          <w:sz w:val="24"/>
          <w:szCs w:val="24"/>
        </w:rPr>
        <w:t>граммным обеспечением;</w:t>
      </w:r>
    </w:p>
    <w:p w:rsidR="00345B23" w:rsidRPr="00385A1C" w:rsidRDefault="00345B23" w:rsidP="00345B23">
      <w:pPr>
        <w:pStyle w:val="a3"/>
        <w:numPr>
          <w:ilvl w:val="0"/>
          <w:numId w:val="19"/>
        </w:numPr>
        <w:tabs>
          <w:tab w:val="left" w:pos="142"/>
        </w:tabs>
        <w:spacing w:after="240" w:line="240" w:lineRule="auto"/>
        <w:rPr>
          <w:rFonts w:ascii="Times New Roman" w:hAnsi="Times New Roman" w:cs="Times New Roman"/>
          <w:sz w:val="24"/>
          <w:szCs w:val="24"/>
        </w:rPr>
      </w:pPr>
      <w:r w:rsidRPr="00385A1C">
        <w:rPr>
          <w:rFonts w:ascii="Times New Roman" w:hAnsi="Times New Roman" w:cs="Times New Roman"/>
          <w:sz w:val="24"/>
          <w:szCs w:val="24"/>
        </w:rPr>
        <w:t>мультимедийное оборудование</w:t>
      </w:r>
    </w:p>
    <w:p w:rsidR="00345B23" w:rsidRDefault="00345B23"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Default="00211FBC" w:rsidP="00345B23">
      <w:pPr>
        <w:pStyle w:val="a3"/>
        <w:tabs>
          <w:tab w:val="left" w:pos="142"/>
        </w:tabs>
        <w:spacing w:after="240" w:line="240" w:lineRule="auto"/>
        <w:ind w:left="1080"/>
        <w:rPr>
          <w:rFonts w:ascii="Times New Roman" w:hAnsi="Times New Roman" w:cs="Times New Roman"/>
          <w:sz w:val="24"/>
          <w:szCs w:val="24"/>
        </w:rPr>
      </w:pPr>
    </w:p>
    <w:p w:rsidR="00211FBC" w:rsidRPr="00385A1C" w:rsidRDefault="00211FBC" w:rsidP="00345B23">
      <w:pPr>
        <w:pStyle w:val="a3"/>
        <w:tabs>
          <w:tab w:val="left" w:pos="142"/>
        </w:tabs>
        <w:spacing w:after="240" w:line="240" w:lineRule="auto"/>
        <w:ind w:left="1080"/>
        <w:rPr>
          <w:rFonts w:ascii="Times New Roman" w:hAnsi="Times New Roman" w:cs="Times New Roman"/>
          <w:sz w:val="24"/>
          <w:szCs w:val="24"/>
        </w:rPr>
      </w:pPr>
    </w:p>
    <w:p w:rsidR="00345B23" w:rsidRPr="00376AF4" w:rsidRDefault="00345B23" w:rsidP="00345B23">
      <w:pPr>
        <w:pStyle w:val="a3"/>
        <w:numPr>
          <w:ilvl w:val="1"/>
          <w:numId w:val="16"/>
        </w:numPr>
        <w:tabs>
          <w:tab w:val="left" w:pos="142"/>
        </w:tabs>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 Информационное обеспечение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54"/>
        <w:gridCol w:w="4266"/>
        <w:gridCol w:w="3413"/>
      </w:tblGrid>
      <w:tr w:rsidR="00345B23" w:rsidRPr="00376AF4" w:rsidTr="00345B23">
        <w:tc>
          <w:tcPr>
            <w:tcW w:w="609" w:type="dxa"/>
            <w:shd w:val="clear" w:color="auto" w:fill="auto"/>
          </w:tcPr>
          <w:p w:rsidR="00345B23" w:rsidRPr="00B43EB9" w:rsidRDefault="00345B23" w:rsidP="00345B23">
            <w:pPr>
              <w:spacing w:after="0" w:line="240" w:lineRule="auto"/>
              <w:jc w:val="center"/>
              <w:rPr>
                <w:rFonts w:ascii="Times New Roman" w:eastAsia="Times New Roman" w:hAnsi="Times New Roman" w:cs="Times New Roman"/>
                <w:b/>
                <w:bCs/>
                <w:color w:val="000000"/>
                <w:lang w:eastAsia="ru-RU"/>
              </w:rPr>
            </w:pPr>
            <w:r w:rsidRPr="00B43EB9">
              <w:rPr>
                <w:rFonts w:ascii="Times New Roman" w:eastAsia="Times New Roman" w:hAnsi="Times New Roman" w:cs="Times New Roman"/>
                <w:b/>
                <w:bCs/>
                <w:color w:val="000000"/>
                <w:lang w:eastAsia="ru-RU"/>
              </w:rPr>
              <w:t>№</w:t>
            </w:r>
          </w:p>
          <w:p w:rsidR="00345B23" w:rsidRPr="00B43EB9" w:rsidRDefault="00345B23" w:rsidP="00345B23">
            <w:pPr>
              <w:spacing w:after="0" w:line="240" w:lineRule="auto"/>
              <w:jc w:val="center"/>
              <w:rPr>
                <w:rFonts w:ascii="Times New Roman" w:eastAsia="Times New Roman" w:hAnsi="Times New Roman" w:cs="Times New Roman"/>
                <w:b/>
                <w:bCs/>
                <w:color w:val="000000"/>
                <w:lang w:eastAsia="ru-RU"/>
              </w:rPr>
            </w:pPr>
            <w:proofErr w:type="gramStart"/>
            <w:r w:rsidRPr="00B43EB9">
              <w:rPr>
                <w:rFonts w:ascii="Times New Roman" w:eastAsia="Times New Roman" w:hAnsi="Times New Roman" w:cs="Times New Roman"/>
                <w:b/>
                <w:bCs/>
                <w:color w:val="000000"/>
                <w:lang w:eastAsia="ru-RU"/>
              </w:rPr>
              <w:t>п</w:t>
            </w:r>
            <w:proofErr w:type="gramEnd"/>
            <w:r w:rsidRPr="00B43EB9">
              <w:rPr>
                <w:rFonts w:ascii="Times New Roman" w:eastAsia="Times New Roman" w:hAnsi="Times New Roman" w:cs="Times New Roman"/>
                <w:b/>
                <w:bCs/>
                <w:color w:val="000000"/>
                <w:lang w:eastAsia="ru-RU"/>
              </w:rPr>
              <w:t>/п</w:t>
            </w:r>
          </w:p>
        </w:tc>
        <w:tc>
          <w:tcPr>
            <w:tcW w:w="1653" w:type="dxa"/>
            <w:shd w:val="clear" w:color="auto" w:fill="auto"/>
          </w:tcPr>
          <w:p w:rsidR="00345B23" w:rsidRPr="00B43EB9" w:rsidRDefault="00345B23" w:rsidP="00345B23">
            <w:pPr>
              <w:spacing w:after="0" w:line="240" w:lineRule="auto"/>
              <w:jc w:val="center"/>
              <w:rPr>
                <w:rFonts w:ascii="Times New Roman" w:eastAsia="Times New Roman" w:hAnsi="Times New Roman" w:cs="Times New Roman"/>
                <w:b/>
                <w:bCs/>
                <w:color w:val="000000"/>
                <w:lang w:eastAsia="ru-RU"/>
              </w:rPr>
            </w:pPr>
            <w:r w:rsidRPr="00B43EB9">
              <w:rPr>
                <w:rFonts w:ascii="Times New Roman" w:eastAsia="Times New Roman" w:hAnsi="Times New Roman" w:cs="Times New Roman"/>
                <w:b/>
                <w:bCs/>
                <w:color w:val="000000"/>
                <w:lang w:eastAsia="ru-RU"/>
              </w:rPr>
              <w:t>Название дисциплины</w:t>
            </w:r>
          </w:p>
        </w:tc>
        <w:tc>
          <w:tcPr>
            <w:tcW w:w="4326" w:type="dxa"/>
            <w:shd w:val="clear" w:color="auto" w:fill="auto"/>
          </w:tcPr>
          <w:p w:rsidR="00345B23" w:rsidRPr="00B43EB9" w:rsidRDefault="00345B23" w:rsidP="00345B23">
            <w:pPr>
              <w:spacing w:after="0" w:line="240" w:lineRule="auto"/>
              <w:jc w:val="center"/>
              <w:rPr>
                <w:rFonts w:ascii="Times New Roman" w:eastAsia="Times New Roman" w:hAnsi="Times New Roman" w:cs="Times New Roman"/>
                <w:b/>
                <w:bCs/>
                <w:color w:val="000000"/>
                <w:lang w:eastAsia="ru-RU"/>
              </w:rPr>
            </w:pPr>
            <w:r w:rsidRPr="00B43EB9">
              <w:rPr>
                <w:rFonts w:ascii="Times New Roman" w:eastAsia="Times New Roman" w:hAnsi="Times New Roman" w:cs="Times New Roman"/>
                <w:b/>
                <w:bCs/>
                <w:color w:val="000000"/>
                <w:lang w:eastAsia="ru-RU"/>
              </w:rPr>
              <w:t>Основная литература</w:t>
            </w:r>
          </w:p>
        </w:tc>
        <w:tc>
          <w:tcPr>
            <w:tcW w:w="3443" w:type="dxa"/>
            <w:shd w:val="clear" w:color="auto" w:fill="auto"/>
          </w:tcPr>
          <w:p w:rsidR="00345B23" w:rsidRPr="00B43EB9" w:rsidRDefault="00345B23" w:rsidP="00345B23">
            <w:pPr>
              <w:spacing w:after="0" w:line="240" w:lineRule="auto"/>
              <w:jc w:val="center"/>
              <w:rPr>
                <w:rFonts w:ascii="Times New Roman" w:eastAsia="Times New Roman" w:hAnsi="Times New Roman" w:cs="Times New Roman"/>
                <w:b/>
                <w:bCs/>
                <w:color w:val="000000"/>
                <w:lang w:eastAsia="ru-RU"/>
              </w:rPr>
            </w:pPr>
            <w:r w:rsidRPr="00B43EB9">
              <w:rPr>
                <w:rFonts w:ascii="Times New Roman" w:eastAsia="Times New Roman" w:hAnsi="Times New Roman" w:cs="Times New Roman"/>
                <w:b/>
                <w:bCs/>
                <w:color w:val="000000"/>
                <w:lang w:eastAsia="ru-RU"/>
              </w:rPr>
              <w:t>Дополнительная литература</w:t>
            </w:r>
          </w:p>
        </w:tc>
      </w:tr>
      <w:tr w:rsidR="00345B23" w:rsidRPr="00B43EB9" w:rsidTr="00345B23">
        <w:tc>
          <w:tcPr>
            <w:tcW w:w="609" w:type="dxa"/>
            <w:shd w:val="clear" w:color="auto" w:fill="auto"/>
          </w:tcPr>
          <w:p w:rsidR="00345B23" w:rsidRPr="00B43EB9" w:rsidRDefault="00345B23" w:rsidP="00345B23">
            <w:pPr>
              <w:spacing w:after="0" w:line="240" w:lineRule="auto"/>
              <w:rPr>
                <w:rFonts w:ascii="Times New Roman" w:eastAsia="Times New Roman" w:hAnsi="Times New Roman" w:cs="Times New Roman"/>
                <w:bCs/>
                <w:color w:val="000000"/>
                <w:lang w:eastAsia="ru-RU"/>
              </w:rPr>
            </w:pPr>
            <w:r w:rsidRPr="00B43EB9">
              <w:rPr>
                <w:rFonts w:ascii="Times New Roman" w:eastAsia="Times New Roman" w:hAnsi="Times New Roman" w:cs="Times New Roman"/>
                <w:bCs/>
                <w:color w:val="000000"/>
                <w:lang w:eastAsia="ru-RU"/>
              </w:rPr>
              <w:t>1.</w:t>
            </w:r>
          </w:p>
        </w:tc>
        <w:tc>
          <w:tcPr>
            <w:tcW w:w="1653" w:type="dxa"/>
            <w:shd w:val="clear" w:color="auto" w:fill="auto"/>
          </w:tcPr>
          <w:p w:rsidR="00345B23" w:rsidRPr="00B43EB9" w:rsidRDefault="00345B23" w:rsidP="00345B23">
            <w:pPr>
              <w:spacing w:after="0" w:line="240" w:lineRule="auto"/>
              <w:rPr>
                <w:rFonts w:ascii="Times New Roman" w:eastAsia="Times New Roman" w:hAnsi="Times New Roman" w:cs="Times New Roman"/>
                <w:bCs/>
                <w:color w:val="000000"/>
                <w:lang w:eastAsia="ru-RU"/>
              </w:rPr>
            </w:pPr>
            <w:r w:rsidRPr="00B43EB9">
              <w:rPr>
                <w:rFonts w:ascii="Times New Roman" w:eastAsia="Times New Roman" w:hAnsi="Times New Roman" w:cs="Times New Roman"/>
                <w:color w:val="000000"/>
                <w:lang w:eastAsia="ru-RU"/>
              </w:rPr>
              <w:t xml:space="preserve">Основы </w:t>
            </w:r>
            <w:r>
              <w:rPr>
                <w:rFonts w:ascii="Times New Roman" w:eastAsia="Times New Roman" w:hAnsi="Times New Roman" w:cs="Times New Roman"/>
                <w:color w:val="000000"/>
                <w:lang w:eastAsia="ru-RU"/>
              </w:rPr>
              <w:t>законодательства</w:t>
            </w:r>
          </w:p>
        </w:tc>
        <w:tc>
          <w:tcPr>
            <w:tcW w:w="4326" w:type="dxa"/>
            <w:shd w:val="clear" w:color="auto" w:fill="auto"/>
          </w:tcPr>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Губарев В.Г. Основы экономики и предпринимательства. – Ростов н/Д.: Феникс, 2007 г.</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 xml:space="preserve">Иванова Н.В. Налоги и налогообложение. – М.: Академия, </w:t>
            </w:r>
            <w:r w:rsidRPr="00385A1C">
              <w:rPr>
                <w:rFonts w:ascii="Times New Roman" w:eastAsia="Times New Roman" w:hAnsi="Times New Roman" w:cs="Times New Roman"/>
                <w:bCs/>
                <w:color w:val="000000"/>
                <w:lang w:eastAsia="ru-RU"/>
              </w:rPr>
              <w:lastRenderedPageBreak/>
              <w:t>2009 г.</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proofErr w:type="spellStart"/>
            <w:r w:rsidRPr="00385A1C">
              <w:rPr>
                <w:rFonts w:ascii="Times New Roman" w:eastAsia="Times New Roman" w:hAnsi="Times New Roman" w:cs="Times New Roman"/>
                <w:bCs/>
                <w:color w:val="000000"/>
                <w:lang w:eastAsia="ru-RU"/>
              </w:rPr>
              <w:t>Камаев</w:t>
            </w:r>
            <w:proofErr w:type="spellEnd"/>
            <w:r w:rsidRPr="00385A1C">
              <w:rPr>
                <w:rFonts w:ascii="Times New Roman" w:eastAsia="Times New Roman" w:hAnsi="Times New Roman" w:cs="Times New Roman"/>
                <w:bCs/>
                <w:color w:val="000000"/>
                <w:lang w:eastAsia="ru-RU"/>
              </w:rPr>
              <w:t xml:space="preserve"> В.Д. Экономическая теория: краткий курс: учебник. – 2-е изд., стер. – М., 2007. </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Кожевников Н.Н. Основы экономики и управления. – М.: Академия, 2009г.</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Основы экономики: учебное пособие / под ред. д.э.н. Ю.Ф. Симонова. – Ростов н/Д.: Феникс, 2004 г.</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 xml:space="preserve">Соколинский В.М. Экономическая теория: учебное пособие. – 3-е изд., стер. – </w:t>
            </w:r>
            <w:proofErr w:type="spellStart"/>
            <w:r w:rsidRPr="00385A1C">
              <w:rPr>
                <w:rFonts w:ascii="Times New Roman" w:eastAsia="Times New Roman" w:hAnsi="Times New Roman" w:cs="Times New Roman"/>
                <w:bCs/>
                <w:color w:val="000000"/>
                <w:lang w:eastAsia="ru-RU"/>
              </w:rPr>
              <w:t>КноРус</w:t>
            </w:r>
            <w:proofErr w:type="spellEnd"/>
            <w:r w:rsidRPr="00385A1C">
              <w:rPr>
                <w:rFonts w:ascii="Times New Roman" w:eastAsia="Times New Roman" w:hAnsi="Times New Roman" w:cs="Times New Roman"/>
                <w:bCs/>
                <w:color w:val="000000"/>
                <w:lang w:eastAsia="ru-RU"/>
              </w:rPr>
              <w:t>, 2007.</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 xml:space="preserve"> Соколова С.В. Основы экономики. – М.: Академия. 2009 г.</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 xml:space="preserve"> </w:t>
            </w:r>
            <w:proofErr w:type="spellStart"/>
            <w:r w:rsidRPr="00385A1C">
              <w:rPr>
                <w:rFonts w:ascii="Times New Roman" w:eastAsia="Times New Roman" w:hAnsi="Times New Roman" w:cs="Times New Roman"/>
                <w:bCs/>
                <w:color w:val="000000"/>
                <w:lang w:eastAsia="ru-RU"/>
              </w:rPr>
              <w:t>Череданова</w:t>
            </w:r>
            <w:proofErr w:type="spellEnd"/>
            <w:r w:rsidRPr="00385A1C">
              <w:rPr>
                <w:rFonts w:ascii="Times New Roman" w:eastAsia="Times New Roman" w:hAnsi="Times New Roman" w:cs="Times New Roman"/>
                <w:bCs/>
                <w:color w:val="000000"/>
                <w:lang w:eastAsia="ru-RU"/>
              </w:rPr>
              <w:t xml:space="preserve"> Л.П. Основы экономики и предпринимательства – М.: Академия, 2008 г.</w:t>
            </w:r>
          </w:p>
          <w:p w:rsidR="00345B23" w:rsidRPr="00385A1C" w:rsidRDefault="00345B23" w:rsidP="00345B23">
            <w:pPr>
              <w:pStyle w:val="a3"/>
              <w:numPr>
                <w:ilvl w:val="0"/>
                <w:numId w:val="18"/>
              </w:numPr>
              <w:spacing w:after="0" w:line="240" w:lineRule="auto"/>
              <w:rPr>
                <w:rFonts w:ascii="Times New Roman" w:eastAsia="Times New Roman" w:hAnsi="Times New Roman" w:cs="Times New Roman"/>
                <w:bCs/>
                <w:color w:val="000000"/>
                <w:lang w:eastAsia="ru-RU"/>
              </w:rPr>
            </w:pPr>
            <w:proofErr w:type="spellStart"/>
            <w:r w:rsidRPr="00385A1C">
              <w:rPr>
                <w:rFonts w:ascii="Times New Roman" w:eastAsia="Times New Roman" w:hAnsi="Times New Roman" w:cs="Times New Roman"/>
                <w:bCs/>
                <w:color w:val="000000"/>
                <w:lang w:eastAsia="ru-RU"/>
              </w:rPr>
              <w:t>Чечевицына</w:t>
            </w:r>
            <w:proofErr w:type="spellEnd"/>
            <w:r w:rsidRPr="00385A1C">
              <w:rPr>
                <w:rFonts w:ascii="Times New Roman" w:eastAsia="Times New Roman" w:hAnsi="Times New Roman" w:cs="Times New Roman"/>
                <w:bCs/>
                <w:color w:val="000000"/>
                <w:lang w:eastAsia="ru-RU"/>
              </w:rPr>
              <w:t xml:space="preserve"> Л.Н. Экономика предприятия: учебное пособие. – Ростов н/Д.: Феникс, 2005 г.</w:t>
            </w:r>
          </w:p>
          <w:p w:rsidR="00345B23" w:rsidRPr="00376AF4" w:rsidRDefault="00345B23" w:rsidP="00345B23">
            <w:pPr>
              <w:pStyle w:val="a3"/>
              <w:spacing w:after="0" w:line="240" w:lineRule="auto"/>
              <w:rPr>
                <w:rFonts w:ascii="Times New Roman" w:eastAsia="Times New Roman" w:hAnsi="Times New Roman" w:cs="Times New Roman"/>
                <w:bCs/>
                <w:color w:val="000000"/>
                <w:lang w:eastAsia="ru-RU"/>
              </w:rPr>
            </w:pPr>
          </w:p>
        </w:tc>
        <w:tc>
          <w:tcPr>
            <w:tcW w:w="3443" w:type="dxa"/>
            <w:shd w:val="clear" w:color="auto" w:fill="auto"/>
          </w:tcPr>
          <w:p w:rsidR="00345B23" w:rsidRPr="00970623" w:rsidRDefault="00345B23" w:rsidP="00970623">
            <w:pPr>
              <w:pStyle w:val="a3"/>
              <w:numPr>
                <w:ilvl w:val="0"/>
                <w:numId w:val="21"/>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lastRenderedPageBreak/>
              <w:t>Ежемесячный производственно- технический и научно-популярный журнал «Локомотив»</w:t>
            </w:r>
          </w:p>
          <w:p w:rsidR="00345B23" w:rsidRPr="00385A1C" w:rsidRDefault="00345B23" w:rsidP="00345B23">
            <w:pPr>
              <w:pStyle w:val="a3"/>
              <w:numPr>
                <w:ilvl w:val="0"/>
                <w:numId w:val="21"/>
              </w:numPr>
              <w:spacing w:after="0" w:line="240" w:lineRule="auto"/>
              <w:rPr>
                <w:rFonts w:ascii="Times New Roman" w:eastAsia="Times New Roman" w:hAnsi="Times New Roman" w:cs="Times New Roman"/>
                <w:bCs/>
                <w:color w:val="000000"/>
                <w:lang w:eastAsia="ru-RU"/>
              </w:rPr>
            </w:pPr>
            <w:proofErr w:type="spellStart"/>
            <w:r w:rsidRPr="00385A1C">
              <w:rPr>
                <w:rFonts w:ascii="Times New Roman" w:eastAsia="Times New Roman" w:hAnsi="Times New Roman" w:cs="Times New Roman"/>
                <w:bCs/>
                <w:color w:val="000000"/>
                <w:lang w:eastAsia="ru-RU"/>
              </w:rPr>
              <w:lastRenderedPageBreak/>
              <w:t>Гомола</w:t>
            </w:r>
            <w:proofErr w:type="spellEnd"/>
            <w:r w:rsidRPr="00385A1C">
              <w:rPr>
                <w:rFonts w:ascii="Times New Roman" w:eastAsia="Times New Roman" w:hAnsi="Times New Roman" w:cs="Times New Roman"/>
                <w:bCs/>
                <w:color w:val="000000"/>
                <w:lang w:eastAsia="ru-RU"/>
              </w:rPr>
              <w:t xml:space="preserve"> А.И. Профессии в сфере экономики и управления: учебное пособие. – М., 2007.</w:t>
            </w:r>
          </w:p>
          <w:p w:rsidR="00345B23" w:rsidRPr="00385A1C" w:rsidRDefault="00345B23" w:rsidP="00345B23">
            <w:pPr>
              <w:pStyle w:val="a3"/>
              <w:numPr>
                <w:ilvl w:val="0"/>
                <w:numId w:val="21"/>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Соколова С.В. Основы экономики. Рабочая тетрадь. – М.: Академия, 2009 г.</w:t>
            </w:r>
          </w:p>
          <w:p w:rsidR="00345B23" w:rsidRPr="00385A1C" w:rsidRDefault="00345B23" w:rsidP="00345B23">
            <w:pPr>
              <w:pStyle w:val="a3"/>
              <w:numPr>
                <w:ilvl w:val="0"/>
                <w:numId w:val="21"/>
              </w:numPr>
              <w:spacing w:after="0" w:line="240" w:lineRule="auto"/>
              <w:rPr>
                <w:rFonts w:ascii="Times New Roman" w:eastAsia="Times New Roman" w:hAnsi="Times New Roman" w:cs="Times New Roman"/>
                <w:bCs/>
                <w:color w:val="000000"/>
                <w:lang w:eastAsia="ru-RU"/>
              </w:rPr>
            </w:pPr>
            <w:r w:rsidRPr="00385A1C">
              <w:rPr>
                <w:rFonts w:ascii="Times New Roman" w:eastAsia="Times New Roman" w:hAnsi="Times New Roman" w:cs="Times New Roman"/>
                <w:bCs/>
                <w:color w:val="000000"/>
                <w:lang w:eastAsia="ru-RU"/>
              </w:rPr>
              <w:t xml:space="preserve"> Экономика предприятия: учебное пособие / под общ</w:t>
            </w:r>
            <w:proofErr w:type="gramStart"/>
            <w:r w:rsidRPr="00385A1C">
              <w:rPr>
                <w:rFonts w:ascii="Times New Roman" w:eastAsia="Times New Roman" w:hAnsi="Times New Roman" w:cs="Times New Roman"/>
                <w:bCs/>
                <w:color w:val="000000"/>
                <w:lang w:eastAsia="ru-RU"/>
              </w:rPr>
              <w:t>.</w:t>
            </w:r>
            <w:proofErr w:type="gramEnd"/>
            <w:r w:rsidRPr="00385A1C">
              <w:rPr>
                <w:rFonts w:ascii="Times New Roman" w:eastAsia="Times New Roman" w:hAnsi="Times New Roman" w:cs="Times New Roman"/>
                <w:bCs/>
                <w:color w:val="000000"/>
                <w:lang w:eastAsia="ru-RU"/>
              </w:rPr>
              <w:t xml:space="preserve"> </w:t>
            </w:r>
            <w:proofErr w:type="gramStart"/>
            <w:r w:rsidRPr="00385A1C">
              <w:rPr>
                <w:rFonts w:ascii="Times New Roman" w:eastAsia="Times New Roman" w:hAnsi="Times New Roman" w:cs="Times New Roman"/>
                <w:bCs/>
                <w:color w:val="000000"/>
                <w:lang w:eastAsia="ru-RU"/>
              </w:rPr>
              <w:t>р</w:t>
            </w:r>
            <w:proofErr w:type="gramEnd"/>
            <w:r w:rsidRPr="00385A1C">
              <w:rPr>
                <w:rFonts w:ascii="Times New Roman" w:eastAsia="Times New Roman" w:hAnsi="Times New Roman" w:cs="Times New Roman"/>
                <w:bCs/>
                <w:color w:val="000000"/>
                <w:lang w:eastAsia="ru-RU"/>
              </w:rPr>
              <w:t xml:space="preserve">ед. Л.Н. Нехорошевой. – 3-е изд. – Мн.: </w:t>
            </w:r>
            <w:proofErr w:type="spellStart"/>
            <w:r w:rsidRPr="00385A1C">
              <w:rPr>
                <w:rFonts w:ascii="Times New Roman" w:eastAsia="Times New Roman" w:hAnsi="Times New Roman" w:cs="Times New Roman"/>
                <w:bCs/>
                <w:color w:val="000000"/>
                <w:lang w:eastAsia="ru-RU"/>
              </w:rPr>
              <w:t>Выш</w:t>
            </w:r>
            <w:proofErr w:type="spellEnd"/>
            <w:r w:rsidRPr="00385A1C">
              <w:rPr>
                <w:rFonts w:ascii="Times New Roman" w:eastAsia="Times New Roman" w:hAnsi="Times New Roman" w:cs="Times New Roman"/>
                <w:bCs/>
                <w:color w:val="000000"/>
                <w:lang w:eastAsia="ru-RU"/>
              </w:rPr>
              <w:t xml:space="preserve">. </w:t>
            </w:r>
            <w:proofErr w:type="spellStart"/>
            <w:r w:rsidRPr="00385A1C">
              <w:rPr>
                <w:rFonts w:ascii="Times New Roman" w:eastAsia="Times New Roman" w:hAnsi="Times New Roman" w:cs="Times New Roman"/>
                <w:bCs/>
                <w:color w:val="000000"/>
                <w:lang w:eastAsia="ru-RU"/>
              </w:rPr>
              <w:t>шк</w:t>
            </w:r>
            <w:proofErr w:type="spellEnd"/>
            <w:r w:rsidRPr="00385A1C">
              <w:rPr>
                <w:rFonts w:ascii="Times New Roman" w:eastAsia="Times New Roman" w:hAnsi="Times New Roman" w:cs="Times New Roman"/>
                <w:bCs/>
                <w:color w:val="000000"/>
                <w:lang w:eastAsia="ru-RU"/>
              </w:rPr>
              <w:t>., 2005.</w:t>
            </w:r>
          </w:p>
        </w:tc>
      </w:tr>
    </w:tbl>
    <w:p w:rsidR="00345B23" w:rsidRDefault="00345B23" w:rsidP="00345B23">
      <w:pPr>
        <w:tabs>
          <w:tab w:val="left" w:pos="142"/>
        </w:tabs>
        <w:spacing w:after="240" w:line="240" w:lineRule="auto"/>
        <w:rPr>
          <w:rFonts w:ascii="Times New Roman" w:hAnsi="Times New Roman" w:cs="Times New Roman"/>
          <w:b/>
          <w:sz w:val="24"/>
          <w:szCs w:val="24"/>
        </w:rPr>
      </w:pPr>
    </w:p>
    <w:p w:rsidR="00345B23" w:rsidRDefault="00345B23" w:rsidP="00345B23">
      <w:pPr>
        <w:tabs>
          <w:tab w:val="left" w:pos="142"/>
        </w:tabs>
        <w:spacing w:after="240" w:line="240" w:lineRule="auto"/>
        <w:rPr>
          <w:rFonts w:ascii="Times New Roman" w:hAnsi="Times New Roman" w:cs="Times New Roman"/>
          <w:b/>
          <w:sz w:val="24"/>
          <w:szCs w:val="24"/>
        </w:rPr>
      </w:pPr>
    </w:p>
    <w:p w:rsidR="00345B23" w:rsidRDefault="00345B23" w:rsidP="00345B23">
      <w:pPr>
        <w:pStyle w:val="a3"/>
        <w:numPr>
          <w:ilvl w:val="0"/>
          <w:numId w:val="16"/>
        </w:numPr>
        <w:tabs>
          <w:tab w:val="left" w:pos="142"/>
        </w:tabs>
        <w:spacing w:after="240" w:line="240" w:lineRule="auto"/>
        <w:rPr>
          <w:rFonts w:ascii="Times New Roman" w:hAnsi="Times New Roman" w:cs="Times New Roman"/>
          <w:b/>
          <w:sz w:val="24"/>
          <w:szCs w:val="24"/>
        </w:rPr>
      </w:pPr>
      <w:r>
        <w:rPr>
          <w:rFonts w:ascii="Times New Roman" w:hAnsi="Times New Roman" w:cs="Times New Roman"/>
          <w:b/>
          <w:sz w:val="24"/>
          <w:szCs w:val="24"/>
        </w:rPr>
        <w:t>КОНТРОЛЬ И ОЦЕНКА РЕЗУЛЬТАТОВ ОСВОЕНИЯ ДИСЦИПЛИНЫ</w:t>
      </w:r>
    </w:p>
    <w:p w:rsidR="00345B23" w:rsidRDefault="00345B23" w:rsidP="00345B23">
      <w:pPr>
        <w:pStyle w:val="a3"/>
        <w:tabs>
          <w:tab w:val="left" w:pos="142"/>
        </w:tabs>
        <w:spacing w:after="240" w:line="240" w:lineRule="auto"/>
        <w:ind w:left="360"/>
        <w:rPr>
          <w:rFonts w:ascii="Times New Roman" w:hAnsi="Times New Roman" w:cs="Times New Roman"/>
          <w:sz w:val="24"/>
          <w:szCs w:val="24"/>
        </w:rPr>
      </w:pPr>
      <w:r w:rsidRPr="00067059">
        <w:rPr>
          <w:rFonts w:ascii="Times New Roman" w:hAnsi="Times New Roman" w:cs="Times New Roman"/>
          <w:b/>
          <w:sz w:val="24"/>
          <w:szCs w:val="24"/>
        </w:rPr>
        <w:t>Контроль и оценка</w:t>
      </w:r>
      <w:r>
        <w:rPr>
          <w:rFonts w:ascii="Times New Roman" w:hAnsi="Times New Roman" w:cs="Times New Roman"/>
          <w:sz w:val="24"/>
          <w:szCs w:val="24"/>
        </w:rPr>
        <w:t xml:space="preserve"> результатов освоения дисциплины осуществляет преподаватель в процессе проведения практических занятий и контрольной работы</w:t>
      </w:r>
    </w:p>
    <w:p w:rsidR="00345B23" w:rsidRPr="00067059" w:rsidRDefault="00345B23" w:rsidP="00345B23">
      <w:pPr>
        <w:pStyle w:val="a3"/>
        <w:tabs>
          <w:tab w:val="left" w:pos="142"/>
        </w:tabs>
        <w:spacing w:after="240" w:line="240" w:lineRule="auto"/>
        <w:ind w:left="360"/>
        <w:rPr>
          <w:rFonts w:ascii="Times New Roman" w:hAnsi="Times New Roman" w:cs="Times New Roman"/>
          <w:sz w:val="24"/>
          <w:szCs w:val="24"/>
        </w:rPr>
      </w:pPr>
    </w:p>
    <w:tbl>
      <w:tblPr>
        <w:tblStyle w:val="a8"/>
        <w:tblW w:w="0" w:type="auto"/>
        <w:tblInd w:w="360" w:type="dxa"/>
        <w:tblLook w:val="04A0" w:firstRow="1" w:lastRow="0" w:firstColumn="1" w:lastColumn="0" w:noHBand="0" w:noVBand="1"/>
      </w:tblPr>
      <w:tblGrid>
        <w:gridCol w:w="4913"/>
        <w:gridCol w:w="4866"/>
      </w:tblGrid>
      <w:tr w:rsidR="00345B23" w:rsidTr="00345B23">
        <w:tc>
          <w:tcPr>
            <w:tcW w:w="5139" w:type="dxa"/>
          </w:tcPr>
          <w:p w:rsidR="00345B23" w:rsidRDefault="00345B23" w:rsidP="00345B23">
            <w:pPr>
              <w:pStyle w:val="a3"/>
              <w:tabs>
                <w:tab w:val="left" w:pos="142"/>
              </w:tabs>
              <w:spacing w:after="240"/>
              <w:ind w:left="0"/>
              <w:jc w:val="center"/>
              <w:rPr>
                <w:rFonts w:ascii="Times New Roman" w:hAnsi="Times New Roman" w:cs="Times New Roman"/>
                <w:b/>
                <w:sz w:val="24"/>
                <w:szCs w:val="24"/>
              </w:rPr>
            </w:pPr>
            <w:r>
              <w:rPr>
                <w:rFonts w:ascii="Times New Roman" w:hAnsi="Times New Roman" w:cs="Times New Roman"/>
                <w:b/>
                <w:sz w:val="24"/>
                <w:szCs w:val="24"/>
              </w:rPr>
              <w:t>Результаты обучения</w:t>
            </w:r>
          </w:p>
          <w:p w:rsidR="00345B23" w:rsidRDefault="00345B23" w:rsidP="00345B23">
            <w:pPr>
              <w:pStyle w:val="a3"/>
              <w:tabs>
                <w:tab w:val="left" w:pos="142"/>
              </w:tabs>
              <w:spacing w:after="240"/>
              <w:ind w:left="0"/>
              <w:jc w:val="center"/>
              <w:rPr>
                <w:rFonts w:ascii="Times New Roman" w:hAnsi="Times New Roman" w:cs="Times New Roman"/>
                <w:b/>
                <w:sz w:val="24"/>
                <w:szCs w:val="24"/>
              </w:rPr>
            </w:pPr>
            <w:r>
              <w:rPr>
                <w:rFonts w:ascii="Times New Roman" w:hAnsi="Times New Roman" w:cs="Times New Roman"/>
                <w:b/>
                <w:sz w:val="24"/>
                <w:szCs w:val="24"/>
              </w:rPr>
              <w:t>(освоенные умения, усвоенные знания)</w:t>
            </w:r>
          </w:p>
        </w:tc>
        <w:tc>
          <w:tcPr>
            <w:tcW w:w="5140" w:type="dxa"/>
          </w:tcPr>
          <w:p w:rsidR="00345B23" w:rsidRDefault="00345B23" w:rsidP="00345B23">
            <w:pPr>
              <w:pStyle w:val="a3"/>
              <w:tabs>
                <w:tab w:val="left" w:pos="142"/>
              </w:tabs>
              <w:spacing w:after="240"/>
              <w:ind w:left="0"/>
              <w:jc w:val="center"/>
              <w:rPr>
                <w:rFonts w:ascii="Times New Roman" w:hAnsi="Times New Roman" w:cs="Times New Roman"/>
                <w:b/>
                <w:sz w:val="24"/>
                <w:szCs w:val="24"/>
              </w:rPr>
            </w:pPr>
            <w:r>
              <w:rPr>
                <w:rFonts w:ascii="Times New Roman" w:hAnsi="Times New Roman" w:cs="Times New Roman"/>
                <w:b/>
                <w:sz w:val="24"/>
                <w:szCs w:val="24"/>
              </w:rPr>
              <w:t>Форма и методы контроля и оценки результатов обучения</w:t>
            </w:r>
          </w:p>
        </w:tc>
      </w:tr>
      <w:tr w:rsidR="00345B23" w:rsidTr="00345B23">
        <w:tc>
          <w:tcPr>
            <w:tcW w:w="5139" w:type="dxa"/>
          </w:tcPr>
          <w:p w:rsidR="00345B23" w:rsidRDefault="00345B23" w:rsidP="00345B23">
            <w:pPr>
              <w:pStyle w:val="a3"/>
              <w:tabs>
                <w:tab w:val="left" w:pos="142"/>
              </w:tabs>
              <w:spacing w:after="240"/>
              <w:ind w:left="0"/>
              <w:rPr>
                <w:rFonts w:ascii="Times New Roman" w:hAnsi="Times New Roman" w:cs="Times New Roman"/>
                <w:b/>
                <w:sz w:val="24"/>
                <w:szCs w:val="24"/>
              </w:rPr>
            </w:pPr>
            <w:r>
              <w:rPr>
                <w:rFonts w:ascii="Times New Roman" w:hAnsi="Times New Roman" w:cs="Times New Roman"/>
                <w:b/>
                <w:sz w:val="24"/>
                <w:szCs w:val="24"/>
              </w:rPr>
              <w:t>Уметь:</w:t>
            </w: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r w:rsidR="00345B23" w:rsidTr="00345B23">
        <w:tc>
          <w:tcPr>
            <w:tcW w:w="5139" w:type="dxa"/>
          </w:tcPr>
          <w:p w:rsidR="00345B23" w:rsidRPr="00111706" w:rsidRDefault="00695563" w:rsidP="00111706">
            <w:pPr>
              <w:pStyle w:val="a3"/>
              <w:tabs>
                <w:tab w:val="left" w:pos="142"/>
              </w:tabs>
              <w:ind w:left="0"/>
              <w:rPr>
                <w:rFonts w:ascii="Times New Roman" w:hAnsi="Times New Roman" w:cs="Times New Roman"/>
                <w:b/>
                <w:sz w:val="24"/>
                <w:szCs w:val="24"/>
              </w:rPr>
            </w:pPr>
            <w:r w:rsidRPr="00111706">
              <w:rPr>
                <w:rFonts w:ascii="Times New Roman" w:hAnsi="Times New Roman" w:cs="Times New Roman"/>
                <w:sz w:val="24"/>
                <w:szCs w:val="24"/>
              </w:rPr>
              <w:t>Подходить к событиям общественной и политической</w:t>
            </w:r>
            <w:r w:rsidR="00111706" w:rsidRPr="00111706">
              <w:rPr>
                <w:rFonts w:ascii="Times New Roman" w:hAnsi="Times New Roman" w:cs="Times New Roman"/>
                <w:sz w:val="24"/>
                <w:szCs w:val="24"/>
              </w:rPr>
              <w:t xml:space="preserve"> жизни с экономической точки зрения, используя различные источники информации</w:t>
            </w:r>
            <w:r w:rsidR="00111706">
              <w:rPr>
                <w:rFonts w:ascii="Times New Roman" w:hAnsi="Times New Roman" w:cs="Times New Roman"/>
                <w:sz w:val="24"/>
                <w:szCs w:val="24"/>
              </w:rPr>
              <w:t>.</w:t>
            </w: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r w:rsidR="00345B23" w:rsidTr="00345B23">
        <w:tc>
          <w:tcPr>
            <w:tcW w:w="5139" w:type="dxa"/>
          </w:tcPr>
          <w:p w:rsidR="00345B23" w:rsidRPr="00111706" w:rsidRDefault="00695563" w:rsidP="00345B23">
            <w:pPr>
              <w:pStyle w:val="a3"/>
              <w:tabs>
                <w:tab w:val="left" w:pos="142"/>
              </w:tabs>
              <w:spacing w:after="240"/>
              <w:ind w:left="0"/>
              <w:rPr>
                <w:rFonts w:ascii="Times New Roman" w:hAnsi="Times New Roman" w:cs="Times New Roman"/>
                <w:b/>
                <w:sz w:val="24"/>
                <w:szCs w:val="24"/>
              </w:rPr>
            </w:pPr>
            <w:r w:rsidRPr="00111706">
              <w:rPr>
                <w:rFonts w:ascii="Times New Roman" w:hAnsi="Times New Roman" w:cs="Times New Roman"/>
                <w:sz w:val="24"/>
                <w:szCs w:val="24"/>
              </w:rPr>
              <w:t>Использовать приобретенные знания в последу</w:t>
            </w:r>
            <w:r w:rsidR="00111706" w:rsidRPr="00111706">
              <w:rPr>
                <w:rFonts w:ascii="Times New Roman" w:hAnsi="Times New Roman" w:cs="Times New Roman"/>
                <w:sz w:val="24"/>
                <w:szCs w:val="24"/>
              </w:rPr>
              <w:t>ющей трудовой деятельности.</w:t>
            </w: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r w:rsidR="00345B23" w:rsidTr="00345B23">
        <w:tc>
          <w:tcPr>
            <w:tcW w:w="5139" w:type="dxa"/>
          </w:tcPr>
          <w:p w:rsidR="00345B23" w:rsidRDefault="00345B23" w:rsidP="00345B23">
            <w:pPr>
              <w:pStyle w:val="a3"/>
              <w:tabs>
                <w:tab w:val="left" w:pos="142"/>
              </w:tabs>
              <w:spacing w:after="240"/>
              <w:ind w:left="0"/>
              <w:rPr>
                <w:rFonts w:ascii="Times New Roman" w:hAnsi="Times New Roman" w:cs="Times New Roman"/>
                <w:b/>
                <w:sz w:val="24"/>
                <w:szCs w:val="24"/>
              </w:rPr>
            </w:pPr>
            <w:r>
              <w:rPr>
                <w:rFonts w:ascii="Times New Roman" w:hAnsi="Times New Roman" w:cs="Times New Roman"/>
                <w:b/>
                <w:sz w:val="24"/>
                <w:szCs w:val="24"/>
              </w:rPr>
              <w:t>Знать:</w:t>
            </w: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r w:rsidR="00345B23" w:rsidTr="00345B23">
        <w:tc>
          <w:tcPr>
            <w:tcW w:w="5139" w:type="dxa"/>
          </w:tcPr>
          <w:p w:rsidR="00111706" w:rsidRPr="00111706" w:rsidRDefault="00695563" w:rsidP="00111706">
            <w:pPr>
              <w:pStyle w:val="Default"/>
            </w:pPr>
            <w:r>
              <w:t>И</w:t>
            </w:r>
            <w:r w:rsidR="00111706" w:rsidRPr="00111706">
              <w:t xml:space="preserve">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их разрешения. </w:t>
            </w:r>
          </w:p>
          <w:p w:rsidR="00345B23" w:rsidRDefault="00345B23" w:rsidP="00345B23">
            <w:pPr>
              <w:pStyle w:val="a3"/>
              <w:tabs>
                <w:tab w:val="left" w:pos="142"/>
              </w:tabs>
              <w:spacing w:after="240"/>
              <w:ind w:left="0"/>
              <w:rPr>
                <w:rFonts w:ascii="Times New Roman" w:hAnsi="Times New Roman" w:cs="Times New Roman"/>
                <w:b/>
                <w:sz w:val="24"/>
                <w:szCs w:val="24"/>
              </w:rPr>
            </w:pP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r w:rsidR="00345B23" w:rsidTr="00345B23">
        <w:tc>
          <w:tcPr>
            <w:tcW w:w="5139" w:type="dxa"/>
          </w:tcPr>
          <w:p w:rsidR="00345B23" w:rsidRPr="00695563" w:rsidRDefault="00695563" w:rsidP="00695563">
            <w:pPr>
              <w:pStyle w:val="a3"/>
              <w:tabs>
                <w:tab w:val="left" w:pos="142"/>
              </w:tabs>
              <w:spacing w:after="240"/>
              <w:ind w:left="0"/>
              <w:rPr>
                <w:rFonts w:ascii="Times New Roman" w:hAnsi="Times New Roman" w:cs="Times New Roman"/>
                <w:b/>
                <w:sz w:val="24"/>
                <w:szCs w:val="24"/>
              </w:rPr>
            </w:pPr>
            <w:r w:rsidRPr="00695563">
              <w:rPr>
                <w:rFonts w:ascii="Times New Roman" w:eastAsia="Times New Roman" w:hAnsi="Times New Roman" w:cs="Times New Roman"/>
                <w:color w:val="000000"/>
                <w:sz w:val="24"/>
                <w:szCs w:val="24"/>
                <w:lang w:eastAsia="ru-RU"/>
              </w:rPr>
              <w:t xml:space="preserve">Роль железнодорожного транспорта в экономике страны. </w:t>
            </w: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r w:rsidR="00345B23" w:rsidTr="00345B23">
        <w:tc>
          <w:tcPr>
            <w:tcW w:w="5139" w:type="dxa"/>
          </w:tcPr>
          <w:p w:rsidR="00345B23" w:rsidRPr="00695563" w:rsidRDefault="00695563" w:rsidP="00345B23">
            <w:pPr>
              <w:pStyle w:val="a3"/>
              <w:tabs>
                <w:tab w:val="left" w:pos="142"/>
              </w:tabs>
              <w:spacing w:after="240"/>
              <w:ind w:left="0"/>
              <w:rPr>
                <w:rFonts w:ascii="Times New Roman" w:hAnsi="Times New Roman" w:cs="Times New Roman"/>
                <w:b/>
                <w:sz w:val="24"/>
                <w:szCs w:val="24"/>
              </w:rPr>
            </w:pPr>
            <w:r w:rsidRPr="00695563">
              <w:rPr>
                <w:rFonts w:ascii="Times New Roman" w:eastAsia="Times New Roman" w:hAnsi="Times New Roman" w:cs="Times New Roman"/>
                <w:color w:val="000000"/>
                <w:sz w:val="24"/>
                <w:szCs w:val="24"/>
                <w:lang w:eastAsia="ru-RU"/>
              </w:rPr>
              <w:t xml:space="preserve">Основные положения Федерального закона «О железнодорожном транспорте в </w:t>
            </w:r>
            <w:r w:rsidRPr="00695563">
              <w:rPr>
                <w:rFonts w:ascii="Times New Roman" w:eastAsia="Times New Roman" w:hAnsi="Times New Roman" w:cs="Times New Roman"/>
                <w:color w:val="000000"/>
                <w:sz w:val="24"/>
                <w:szCs w:val="24"/>
                <w:lang w:eastAsia="ru-RU"/>
              </w:rPr>
              <w:lastRenderedPageBreak/>
              <w:t>Российской Федерации».</w:t>
            </w:r>
          </w:p>
        </w:tc>
        <w:tc>
          <w:tcPr>
            <w:tcW w:w="5140" w:type="dxa"/>
          </w:tcPr>
          <w:p w:rsidR="00345B23" w:rsidRDefault="00345B23" w:rsidP="00345B23">
            <w:pPr>
              <w:pStyle w:val="a3"/>
              <w:tabs>
                <w:tab w:val="left" w:pos="142"/>
              </w:tabs>
              <w:spacing w:after="240"/>
              <w:ind w:left="0"/>
              <w:rPr>
                <w:rFonts w:ascii="Times New Roman" w:hAnsi="Times New Roman" w:cs="Times New Roman"/>
                <w:b/>
                <w:sz w:val="24"/>
                <w:szCs w:val="24"/>
              </w:rPr>
            </w:pPr>
          </w:p>
        </w:tc>
      </w:tr>
    </w:tbl>
    <w:p w:rsidR="004F493D" w:rsidRPr="00754929" w:rsidRDefault="004F493D">
      <w:pPr>
        <w:rPr>
          <w:rFonts w:ascii="Times New Roman" w:hAnsi="Times New Roman" w:cs="Times New Roman"/>
          <w:sz w:val="24"/>
          <w:szCs w:val="24"/>
        </w:rPr>
      </w:pPr>
    </w:p>
    <w:p w:rsidR="00AF7A57" w:rsidRPr="00754929" w:rsidRDefault="00AF7A57">
      <w:pPr>
        <w:rPr>
          <w:rFonts w:ascii="Times New Roman" w:hAnsi="Times New Roman" w:cs="Times New Roman"/>
          <w:sz w:val="24"/>
          <w:szCs w:val="24"/>
        </w:rPr>
      </w:pPr>
    </w:p>
    <w:p w:rsidR="004F493D" w:rsidRPr="00754929" w:rsidRDefault="004F493D" w:rsidP="00B82475">
      <w:pPr>
        <w:spacing w:after="0" w:line="240" w:lineRule="auto"/>
        <w:rPr>
          <w:rFonts w:ascii="Times New Roman" w:eastAsia="Times New Roman" w:hAnsi="Times New Roman" w:cs="Times New Roman"/>
          <w:b/>
          <w:bCs/>
          <w:i/>
          <w:iCs/>
          <w:color w:val="000000"/>
          <w:sz w:val="24"/>
          <w:szCs w:val="24"/>
          <w:lang w:eastAsia="ru-RU"/>
        </w:rPr>
      </w:pPr>
      <w:r w:rsidRPr="00754929">
        <w:rPr>
          <w:rFonts w:ascii="Times New Roman" w:eastAsia="Times New Roman" w:hAnsi="Times New Roman" w:cs="Times New Roman"/>
          <w:b/>
          <w:bCs/>
          <w:i/>
          <w:iCs/>
          <w:color w:val="000000"/>
          <w:sz w:val="24"/>
          <w:szCs w:val="24"/>
          <w:lang w:eastAsia="ru-RU"/>
        </w:rPr>
        <w:t xml:space="preserve">1.2. </w:t>
      </w:r>
      <w:r w:rsidR="00B82475" w:rsidRPr="00754929">
        <w:rPr>
          <w:rFonts w:ascii="Times New Roman" w:eastAsia="Times New Roman" w:hAnsi="Times New Roman" w:cs="Times New Roman"/>
          <w:b/>
          <w:bCs/>
          <w:i/>
          <w:iCs/>
          <w:color w:val="000000"/>
          <w:sz w:val="24"/>
          <w:szCs w:val="24"/>
          <w:lang w:eastAsia="ru-RU"/>
        </w:rPr>
        <w:t xml:space="preserve">Общетехнический курс </w:t>
      </w:r>
    </w:p>
    <w:p w:rsidR="00B82475" w:rsidRPr="00754929" w:rsidRDefault="004F493D" w:rsidP="00B82475">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w:t>
      </w:r>
      <w:r w:rsidR="00B82475" w:rsidRPr="00754929">
        <w:rPr>
          <w:rFonts w:ascii="Times New Roman" w:eastAsia="Times New Roman" w:hAnsi="Times New Roman" w:cs="Times New Roman"/>
          <w:b/>
          <w:bCs/>
          <w:color w:val="000000"/>
          <w:sz w:val="24"/>
          <w:szCs w:val="24"/>
          <w:lang w:eastAsia="ru-RU"/>
        </w:rPr>
        <w:t>2.</w:t>
      </w:r>
      <w:r w:rsidRPr="00754929">
        <w:rPr>
          <w:rFonts w:ascii="Times New Roman" w:eastAsia="Times New Roman" w:hAnsi="Times New Roman" w:cs="Times New Roman"/>
          <w:b/>
          <w:bCs/>
          <w:color w:val="000000"/>
          <w:sz w:val="24"/>
          <w:szCs w:val="24"/>
          <w:lang w:eastAsia="ru-RU"/>
        </w:rPr>
        <w:t>1.</w:t>
      </w:r>
      <w:r w:rsidR="00B82475" w:rsidRPr="00754929">
        <w:rPr>
          <w:rFonts w:ascii="Times New Roman" w:eastAsia="Times New Roman" w:hAnsi="Times New Roman" w:cs="Times New Roman"/>
          <w:b/>
          <w:bCs/>
          <w:color w:val="000000"/>
          <w:sz w:val="24"/>
          <w:szCs w:val="24"/>
          <w:lang w:eastAsia="ru-RU"/>
        </w:rPr>
        <w:t xml:space="preserve"> Охрана труда</w:t>
      </w:r>
    </w:p>
    <w:p w:rsidR="00B82475" w:rsidRPr="00754929" w:rsidRDefault="00B82475" w:rsidP="004F493D">
      <w:pPr>
        <w:spacing w:after="0" w:line="240" w:lineRule="auto"/>
        <w:jc w:val="center"/>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Тематический план</w:t>
      </w:r>
    </w:p>
    <w:tbl>
      <w:tblPr>
        <w:tblW w:w="0" w:type="auto"/>
        <w:tblInd w:w="5" w:type="dxa"/>
        <w:tblLayout w:type="fixed"/>
        <w:tblCellMar>
          <w:left w:w="0" w:type="dxa"/>
          <w:right w:w="0" w:type="dxa"/>
        </w:tblCellMar>
        <w:tblLook w:val="0000" w:firstRow="0" w:lastRow="0" w:firstColumn="0" w:lastColumn="0" w:noHBand="0" w:noVBand="0"/>
      </w:tblPr>
      <w:tblGrid>
        <w:gridCol w:w="874"/>
        <w:gridCol w:w="7776"/>
        <w:gridCol w:w="1142"/>
      </w:tblGrid>
      <w:tr w:rsidR="00B82475" w:rsidRPr="00754929">
        <w:trPr>
          <w:trHeight w:val="672"/>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w:t>
            </w:r>
          </w:p>
          <w:p w:rsidR="00B82475" w:rsidRPr="00754929" w:rsidRDefault="00B82475" w:rsidP="00B82475">
            <w:pPr>
              <w:spacing w:after="0" w:line="280" w:lineRule="exact"/>
              <w:rPr>
                <w:rFonts w:ascii="Times New Roman" w:eastAsia="Times New Roman" w:hAnsi="Times New Roman" w:cs="Times New Roman"/>
                <w:sz w:val="24"/>
                <w:szCs w:val="24"/>
                <w:lang w:eastAsia="ru-RU"/>
              </w:rPr>
            </w:pPr>
            <w:proofErr w:type="gramStart"/>
            <w:r w:rsidRPr="00754929">
              <w:rPr>
                <w:rFonts w:ascii="Times New Roman" w:eastAsia="Times New Roman" w:hAnsi="Times New Roman" w:cs="Times New Roman"/>
                <w:color w:val="000000"/>
                <w:sz w:val="24"/>
                <w:szCs w:val="24"/>
                <w:lang w:eastAsia="ru-RU"/>
              </w:rPr>
              <w:t>п</w:t>
            </w:r>
            <w:proofErr w:type="gramEnd"/>
            <w:r w:rsidRPr="00754929">
              <w:rPr>
                <w:rFonts w:ascii="Times New Roman" w:eastAsia="Times New Roman" w:hAnsi="Times New Roman" w:cs="Times New Roman"/>
                <w:color w:val="000000"/>
                <w:sz w:val="24"/>
                <w:szCs w:val="24"/>
                <w:lang w:eastAsia="ru-RU"/>
              </w:rPr>
              <w:t>/п</w:t>
            </w:r>
          </w:p>
        </w:tc>
        <w:tc>
          <w:tcPr>
            <w:tcW w:w="7776" w:type="dxa"/>
            <w:tcBorders>
              <w:top w:val="single" w:sz="4" w:space="0" w:color="auto"/>
              <w:left w:val="single" w:sz="4" w:space="0" w:color="auto"/>
              <w:bottom w:val="nil"/>
              <w:right w:val="nil"/>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Наименование темы</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Кол-во</w:t>
            </w:r>
          </w:p>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часов</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2.1.</w:t>
            </w:r>
          </w:p>
        </w:tc>
        <w:tc>
          <w:tcPr>
            <w:tcW w:w="7776" w:type="dxa"/>
            <w:tcBorders>
              <w:top w:val="single" w:sz="4" w:space="0" w:color="auto"/>
              <w:left w:val="single" w:sz="4" w:space="0" w:color="auto"/>
              <w:bottom w:val="nil"/>
              <w:right w:val="nil"/>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Введение</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2.1.1.</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Введение. Изучение типовой инструкции по охране труда</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653"/>
        </w:trPr>
        <w:tc>
          <w:tcPr>
            <w:tcW w:w="874" w:type="dxa"/>
            <w:tcBorders>
              <w:top w:val="single" w:sz="4" w:space="0" w:color="auto"/>
              <w:left w:val="single" w:sz="4" w:space="0" w:color="auto"/>
              <w:bottom w:val="nil"/>
              <w:right w:val="nil"/>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2.1.2.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Изучение типовой инструкции по охране труда ТОЙ Р-32 ЦП- 730 (для монтеров пути)</w:t>
            </w:r>
          </w:p>
        </w:tc>
        <w:tc>
          <w:tcPr>
            <w:tcW w:w="1142" w:type="dxa"/>
            <w:tcBorders>
              <w:top w:val="single" w:sz="4" w:space="0" w:color="auto"/>
              <w:left w:val="single" w:sz="4" w:space="0" w:color="auto"/>
              <w:bottom w:val="nil"/>
              <w:right w:val="single" w:sz="4" w:space="0" w:color="auto"/>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Общие требования безопасности</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7</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2.2.1.</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Общие требования охраны труда к монтерам пути</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Требования безопасности перед началом работы </w:t>
            </w:r>
            <w:proofErr w:type="gramStart"/>
            <w:r w:rsidRPr="00754929">
              <w:rPr>
                <w:rFonts w:ascii="Times New Roman" w:eastAsia="Times New Roman" w:hAnsi="Times New Roman" w:cs="Times New Roman"/>
                <w:color w:val="000000"/>
                <w:sz w:val="24"/>
                <w:szCs w:val="24"/>
                <w:lang w:eastAsia="ru-RU"/>
              </w:rPr>
              <w:t>на ж</w:t>
            </w:r>
            <w:proofErr w:type="gramEnd"/>
            <w:r w:rsidRPr="00754929">
              <w:rPr>
                <w:rFonts w:ascii="Times New Roman" w:eastAsia="Times New Roman" w:hAnsi="Times New Roman" w:cs="Times New Roman"/>
                <w:color w:val="000000"/>
                <w:sz w:val="24"/>
                <w:szCs w:val="24"/>
                <w:lang w:eastAsia="ru-RU"/>
              </w:rPr>
              <w:t>/д путях</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2.2.3.</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следовании на работу</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2.2.4.</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Требования безопасности при переходе </w:t>
            </w:r>
            <w:proofErr w:type="gramStart"/>
            <w:r w:rsidRPr="00754929">
              <w:rPr>
                <w:rFonts w:ascii="Times New Roman" w:eastAsia="Times New Roman" w:hAnsi="Times New Roman" w:cs="Times New Roman"/>
                <w:color w:val="000000"/>
                <w:sz w:val="24"/>
                <w:szCs w:val="24"/>
                <w:lang w:eastAsia="ru-RU"/>
              </w:rPr>
              <w:t>через ж</w:t>
            </w:r>
            <w:proofErr w:type="gramEnd"/>
            <w:r w:rsidRPr="00754929">
              <w:rPr>
                <w:rFonts w:ascii="Times New Roman" w:eastAsia="Times New Roman" w:hAnsi="Times New Roman" w:cs="Times New Roman"/>
                <w:color w:val="000000"/>
                <w:sz w:val="24"/>
                <w:szCs w:val="24"/>
                <w:lang w:eastAsia="ru-RU"/>
              </w:rPr>
              <w:t>/д пути</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2.2.5.</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производстве путевых работ</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2.2.6.</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выполнении работ на мостах</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2.2.7.</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выполнении работ в тоннелях</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653"/>
        </w:trPr>
        <w:tc>
          <w:tcPr>
            <w:tcW w:w="874" w:type="dxa"/>
            <w:tcBorders>
              <w:top w:val="single" w:sz="4" w:space="0" w:color="auto"/>
              <w:left w:val="single" w:sz="4" w:space="0" w:color="auto"/>
              <w:bottom w:val="nil"/>
              <w:right w:val="nil"/>
            </w:tcBorders>
            <w:shd w:val="clear" w:color="auto" w:fill="FFFFFF"/>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2.3.</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Требования безопасности к инструменту и путевым машинам</w:t>
            </w:r>
          </w:p>
        </w:tc>
        <w:tc>
          <w:tcPr>
            <w:tcW w:w="1142" w:type="dxa"/>
            <w:tcBorders>
              <w:top w:val="single" w:sz="4" w:space="0" w:color="auto"/>
              <w:left w:val="single" w:sz="4" w:space="0" w:color="auto"/>
              <w:bottom w:val="nil"/>
              <w:right w:val="single" w:sz="4" w:space="0" w:color="auto"/>
            </w:tcBorders>
            <w:shd w:val="clear" w:color="auto" w:fill="FFFFFF"/>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5</w:t>
            </w:r>
          </w:p>
        </w:tc>
      </w:tr>
      <w:tr w:rsidR="00B82475" w:rsidRPr="00754929">
        <w:trPr>
          <w:trHeight w:val="658"/>
        </w:trPr>
        <w:tc>
          <w:tcPr>
            <w:tcW w:w="874" w:type="dxa"/>
            <w:tcBorders>
              <w:top w:val="single" w:sz="4" w:space="0" w:color="auto"/>
              <w:left w:val="single" w:sz="4" w:space="0" w:color="auto"/>
              <w:bottom w:val="nil"/>
              <w:right w:val="nil"/>
            </w:tcBorders>
            <w:shd w:val="clear" w:color="auto" w:fill="FFFFFF"/>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2.3.1.</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Требования безопасности к ручному инструменту при работе </w:t>
            </w:r>
            <w:proofErr w:type="gramStart"/>
            <w:r w:rsidRPr="00754929">
              <w:rPr>
                <w:rFonts w:ascii="Times New Roman" w:eastAsia="Times New Roman" w:hAnsi="Times New Roman" w:cs="Times New Roman"/>
                <w:color w:val="000000"/>
                <w:sz w:val="24"/>
                <w:szCs w:val="24"/>
                <w:lang w:eastAsia="ru-RU"/>
              </w:rPr>
              <w:t>на ж</w:t>
            </w:r>
            <w:proofErr w:type="gramEnd"/>
            <w:r w:rsidRPr="00754929">
              <w:rPr>
                <w:rFonts w:ascii="Times New Roman" w:eastAsia="Times New Roman" w:hAnsi="Times New Roman" w:cs="Times New Roman"/>
                <w:color w:val="000000"/>
                <w:sz w:val="24"/>
                <w:szCs w:val="24"/>
                <w:lang w:eastAsia="ru-RU"/>
              </w:rPr>
              <w:t>/д путях</w:t>
            </w:r>
          </w:p>
        </w:tc>
        <w:tc>
          <w:tcPr>
            <w:tcW w:w="1142" w:type="dxa"/>
            <w:tcBorders>
              <w:top w:val="single" w:sz="4" w:space="0" w:color="auto"/>
              <w:left w:val="single" w:sz="4" w:space="0" w:color="auto"/>
              <w:bottom w:val="nil"/>
              <w:right w:val="single" w:sz="4" w:space="0" w:color="auto"/>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2.3.2.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к путевым машинам</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2.3.3.</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к передвижным электростанциям</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2.3.4.</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безопасного приема труда к электроинструменту</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2.3.5.</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Требование безопасности на электрифицированных участках</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2.4.</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 xml:space="preserve">Требования безопасности при работе </w:t>
            </w:r>
            <w:proofErr w:type="gramStart"/>
            <w:r w:rsidRPr="00754929">
              <w:rPr>
                <w:rFonts w:ascii="Times New Roman" w:eastAsia="Times New Roman" w:hAnsi="Times New Roman" w:cs="Times New Roman"/>
                <w:b/>
                <w:bCs/>
                <w:color w:val="000000"/>
                <w:sz w:val="24"/>
                <w:szCs w:val="24"/>
                <w:lang w:eastAsia="ru-RU"/>
              </w:rPr>
              <w:t>на ж</w:t>
            </w:r>
            <w:proofErr w:type="gramEnd"/>
            <w:r w:rsidRPr="00754929">
              <w:rPr>
                <w:rFonts w:ascii="Times New Roman" w:eastAsia="Times New Roman" w:hAnsi="Times New Roman" w:cs="Times New Roman"/>
                <w:b/>
                <w:bCs/>
                <w:color w:val="000000"/>
                <w:sz w:val="24"/>
                <w:szCs w:val="24"/>
                <w:lang w:eastAsia="ru-RU"/>
              </w:rPr>
              <w:t>/д путях «в окно»</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4</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2.4.1.</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очистке ж/д путей</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2.4.2.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очистке стрелочных переводов</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2.4.3.</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Требования при работе </w:t>
            </w:r>
            <w:proofErr w:type="gramStart"/>
            <w:r w:rsidRPr="00754929">
              <w:rPr>
                <w:rFonts w:ascii="Times New Roman" w:eastAsia="Times New Roman" w:hAnsi="Times New Roman" w:cs="Times New Roman"/>
                <w:color w:val="000000"/>
                <w:sz w:val="24"/>
                <w:szCs w:val="24"/>
                <w:lang w:eastAsia="ru-RU"/>
              </w:rPr>
              <w:t>на ж</w:t>
            </w:r>
            <w:proofErr w:type="gramEnd"/>
            <w:r w:rsidRPr="00754929">
              <w:rPr>
                <w:rFonts w:ascii="Times New Roman" w:eastAsia="Times New Roman" w:hAnsi="Times New Roman" w:cs="Times New Roman"/>
                <w:color w:val="000000"/>
                <w:sz w:val="24"/>
                <w:szCs w:val="24"/>
                <w:lang w:eastAsia="ru-RU"/>
              </w:rPr>
              <w:t>/д путях с ядохимикатами</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2.4.4.</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в аварийных ситуациях</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2.5.</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Оказание первой доврачебной помощи</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2.5.1</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Оказание первой помощи при обморожениях</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2.5.2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Оказание первой помощи при получении электротравм</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2.6.</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Основы законодательства охраны труда</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w:t>
            </w:r>
          </w:p>
        </w:tc>
      </w:tr>
      <w:tr w:rsidR="00B82475" w:rsidRPr="00754929">
        <w:trPr>
          <w:trHeight w:val="336"/>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2.6.1.</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Обучение инструктажам по охране труда</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31"/>
        </w:trPr>
        <w:tc>
          <w:tcPr>
            <w:tcW w:w="874"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2.6.2.</w:t>
            </w:r>
          </w:p>
        </w:tc>
        <w:tc>
          <w:tcPr>
            <w:tcW w:w="7776" w:type="dxa"/>
            <w:tcBorders>
              <w:top w:val="single" w:sz="4" w:space="0" w:color="auto"/>
              <w:left w:val="single" w:sz="4" w:space="0" w:color="auto"/>
              <w:bottom w:val="nil"/>
              <w:right w:val="nil"/>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Опасные и вредные факторы производства</w:t>
            </w:r>
          </w:p>
        </w:tc>
        <w:tc>
          <w:tcPr>
            <w:tcW w:w="1142" w:type="dxa"/>
            <w:tcBorders>
              <w:top w:val="single" w:sz="4" w:space="0" w:color="auto"/>
              <w:left w:val="single" w:sz="4" w:space="0" w:color="auto"/>
              <w:bottom w:val="nil"/>
              <w:right w:val="single" w:sz="4" w:space="0" w:color="auto"/>
            </w:tcBorders>
            <w:shd w:val="clear" w:color="auto" w:fill="FFFFFF"/>
            <w:vAlign w:val="bottom"/>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B82475" w:rsidRPr="00754929">
        <w:trPr>
          <w:trHeight w:val="355"/>
        </w:trPr>
        <w:tc>
          <w:tcPr>
            <w:tcW w:w="874" w:type="dxa"/>
            <w:tcBorders>
              <w:top w:val="single" w:sz="4" w:space="0" w:color="auto"/>
              <w:left w:val="single" w:sz="4" w:space="0" w:color="auto"/>
              <w:bottom w:val="single" w:sz="4" w:space="0" w:color="auto"/>
              <w:right w:val="nil"/>
            </w:tcBorders>
            <w:shd w:val="clear" w:color="auto" w:fill="FFFFFF"/>
          </w:tcPr>
          <w:p w:rsidR="00B82475" w:rsidRPr="00754929" w:rsidRDefault="00B82475" w:rsidP="00B82475">
            <w:pPr>
              <w:spacing w:after="0" w:line="240" w:lineRule="auto"/>
              <w:rPr>
                <w:rFonts w:ascii="Times New Roman" w:eastAsia="Times New Roman" w:hAnsi="Times New Roman" w:cs="Times New Roman"/>
                <w:sz w:val="24"/>
                <w:szCs w:val="24"/>
                <w:lang w:eastAsia="ru-RU"/>
              </w:rPr>
            </w:pPr>
          </w:p>
        </w:tc>
        <w:tc>
          <w:tcPr>
            <w:tcW w:w="7776" w:type="dxa"/>
            <w:tcBorders>
              <w:top w:val="single" w:sz="4" w:space="0" w:color="auto"/>
              <w:left w:val="single" w:sz="4" w:space="0" w:color="auto"/>
              <w:bottom w:val="single" w:sz="4" w:space="0" w:color="auto"/>
              <w:right w:val="nil"/>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Итого:</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82475" w:rsidRPr="00754929" w:rsidRDefault="00B82475" w:rsidP="00B82475">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22</w:t>
            </w:r>
          </w:p>
        </w:tc>
      </w:tr>
    </w:tbl>
    <w:p w:rsidR="00B82475" w:rsidRPr="00754929" w:rsidRDefault="00B82475" w:rsidP="00B82475">
      <w:pPr>
        <w:spacing w:after="0" w:line="240" w:lineRule="auto"/>
        <w:rPr>
          <w:rFonts w:ascii="Times New Roman" w:eastAsia="Times New Roman" w:hAnsi="Times New Roman" w:cs="Times New Roman"/>
          <w:sz w:val="24"/>
          <w:szCs w:val="24"/>
          <w:lang w:eastAsia="ru-RU"/>
        </w:rPr>
      </w:pPr>
    </w:p>
    <w:p w:rsidR="00B82475" w:rsidRPr="00754929" w:rsidRDefault="00B82475">
      <w:pPr>
        <w:rPr>
          <w:rFonts w:ascii="Times New Roman" w:hAnsi="Times New Roman" w:cs="Times New Roman"/>
          <w:sz w:val="24"/>
          <w:szCs w:val="24"/>
        </w:rPr>
      </w:pPr>
    </w:p>
    <w:p w:rsidR="00C25934" w:rsidRPr="00754929" w:rsidRDefault="00C25934">
      <w:pPr>
        <w:rPr>
          <w:rFonts w:ascii="Times New Roman" w:hAnsi="Times New Roman" w:cs="Times New Roman"/>
          <w:sz w:val="24"/>
          <w:szCs w:val="24"/>
        </w:rPr>
      </w:pPr>
    </w:p>
    <w:p w:rsidR="00C25934" w:rsidRPr="00754929" w:rsidRDefault="00C25934">
      <w:pPr>
        <w:rPr>
          <w:rFonts w:ascii="Times New Roman" w:hAnsi="Times New Roman" w:cs="Times New Roman"/>
          <w:sz w:val="24"/>
          <w:szCs w:val="24"/>
        </w:rPr>
      </w:pPr>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Содержание программы</w:t>
      </w:r>
    </w:p>
    <w:p w:rsidR="005247C1" w:rsidRPr="00754929" w:rsidRDefault="005247C1" w:rsidP="00AF7A57">
      <w:pPr>
        <w:pStyle w:val="a3"/>
        <w:numPr>
          <w:ilvl w:val="1"/>
          <w:numId w:val="10"/>
        </w:numPr>
        <w:spacing w:after="0" w:line="240" w:lineRule="auto"/>
        <w:rPr>
          <w:rFonts w:ascii="Times New Roman" w:eastAsia="Times New Roman" w:hAnsi="Times New Roman" w:cs="Times New Roman"/>
          <w:b/>
          <w:bCs/>
          <w:color w:val="000000"/>
          <w:sz w:val="24"/>
          <w:szCs w:val="24"/>
          <w:lang w:eastAsia="ru-RU"/>
        </w:rPr>
      </w:pPr>
      <w:bookmarkStart w:id="1" w:name="bookmark0"/>
      <w:r w:rsidRPr="00754929">
        <w:rPr>
          <w:rFonts w:ascii="Times New Roman" w:eastAsia="Times New Roman" w:hAnsi="Times New Roman" w:cs="Times New Roman"/>
          <w:b/>
          <w:bCs/>
          <w:color w:val="000000"/>
          <w:sz w:val="24"/>
          <w:szCs w:val="24"/>
          <w:lang w:eastAsia="ru-RU"/>
        </w:rPr>
        <w:t>Введение</w:t>
      </w:r>
      <w:bookmarkEnd w:id="1"/>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Изучение типовой Инструк</w:t>
      </w:r>
      <w:r w:rsidR="00AF7A57" w:rsidRPr="00754929">
        <w:rPr>
          <w:rFonts w:ascii="Times New Roman" w:eastAsia="Times New Roman" w:hAnsi="Times New Roman" w:cs="Times New Roman"/>
          <w:color w:val="000000"/>
          <w:sz w:val="24"/>
          <w:szCs w:val="24"/>
          <w:lang w:eastAsia="ru-RU"/>
        </w:rPr>
        <w:t xml:space="preserve">ции по охране труда для монтера </w:t>
      </w:r>
      <w:r w:rsidRPr="00754929">
        <w:rPr>
          <w:rFonts w:ascii="Times New Roman" w:eastAsia="Times New Roman" w:hAnsi="Times New Roman" w:cs="Times New Roman"/>
          <w:color w:val="000000"/>
          <w:sz w:val="24"/>
          <w:szCs w:val="24"/>
          <w:lang w:eastAsia="ru-RU"/>
        </w:rPr>
        <w:t xml:space="preserve">железнодорожного пути ТОЙ Р-32 ЦП </w:t>
      </w:r>
      <w:r w:rsidR="0052588B" w:rsidRPr="00754929">
        <w:rPr>
          <w:rFonts w:ascii="Times New Roman" w:eastAsia="Times New Roman" w:hAnsi="Times New Roman" w:cs="Times New Roman"/>
          <w:color w:val="000000"/>
          <w:sz w:val="24"/>
          <w:szCs w:val="24"/>
          <w:lang w:eastAsia="ru-RU"/>
        </w:rPr>
        <w:t>–</w:t>
      </w:r>
      <w:r w:rsidRPr="00754929">
        <w:rPr>
          <w:rFonts w:ascii="Times New Roman" w:eastAsia="Times New Roman" w:hAnsi="Times New Roman" w:cs="Times New Roman"/>
          <w:color w:val="000000"/>
          <w:sz w:val="24"/>
          <w:szCs w:val="24"/>
          <w:lang w:eastAsia="ru-RU"/>
        </w:rPr>
        <w:t xml:space="preserve"> 730</w:t>
      </w:r>
      <w:r w:rsidR="0052588B" w:rsidRPr="00754929">
        <w:rPr>
          <w:rFonts w:ascii="Times New Roman" w:eastAsia="Times New Roman" w:hAnsi="Times New Roman" w:cs="Times New Roman"/>
          <w:color w:val="000000"/>
          <w:sz w:val="24"/>
          <w:szCs w:val="24"/>
          <w:lang w:eastAsia="ru-RU"/>
        </w:rPr>
        <w:t>(для монтера пути)</w:t>
      </w:r>
      <w:r w:rsidRPr="00754929">
        <w:rPr>
          <w:rFonts w:ascii="Times New Roman" w:eastAsia="Times New Roman" w:hAnsi="Times New Roman" w:cs="Times New Roman"/>
          <w:color w:val="000000"/>
          <w:sz w:val="24"/>
          <w:szCs w:val="24"/>
          <w:lang w:eastAsia="ru-RU"/>
        </w:rPr>
        <w:t>.</w:t>
      </w:r>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Содержание дисциплины. Связь с другими дисциплинами. Новейшие достижения и перспективы развития в области охраны труда.</w:t>
      </w:r>
    </w:p>
    <w:p w:rsidR="005247C1" w:rsidRPr="00754929" w:rsidRDefault="005247C1" w:rsidP="00AF7A57">
      <w:pPr>
        <w:pStyle w:val="a3"/>
        <w:numPr>
          <w:ilvl w:val="1"/>
          <w:numId w:val="10"/>
        </w:numPr>
        <w:spacing w:after="0" w:line="240" w:lineRule="auto"/>
        <w:rPr>
          <w:rFonts w:ascii="Times New Roman" w:eastAsia="Times New Roman" w:hAnsi="Times New Roman" w:cs="Times New Roman"/>
          <w:b/>
          <w:bCs/>
          <w:color w:val="000000"/>
          <w:sz w:val="24"/>
          <w:szCs w:val="24"/>
          <w:lang w:eastAsia="ru-RU"/>
        </w:rPr>
      </w:pPr>
      <w:bookmarkStart w:id="2" w:name="bookmark1"/>
      <w:r w:rsidRPr="00754929">
        <w:rPr>
          <w:rFonts w:ascii="Times New Roman" w:eastAsia="Times New Roman" w:hAnsi="Times New Roman" w:cs="Times New Roman"/>
          <w:b/>
          <w:bCs/>
          <w:color w:val="000000"/>
          <w:sz w:val="24"/>
          <w:szCs w:val="24"/>
          <w:lang w:eastAsia="ru-RU"/>
        </w:rPr>
        <w:t>Общие требования безопасности</w:t>
      </w:r>
      <w:bookmarkEnd w:id="2"/>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предъявляемые к безопасным приемам труда перед началом работ, после окончания работ, при работе на искусственных сооружениях.</w:t>
      </w:r>
    </w:p>
    <w:p w:rsidR="005247C1" w:rsidRPr="00754929" w:rsidRDefault="005247C1" w:rsidP="0052588B">
      <w:pPr>
        <w:pStyle w:val="a3"/>
        <w:numPr>
          <w:ilvl w:val="1"/>
          <w:numId w:val="10"/>
        </w:numPr>
        <w:spacing w:after="0" w:line="240" w:lineRule="auto"/>
        <w:rPr>
          <w:rFonts w:ascii="Times New Roman" w:eastAsia="Times New Roman" w:hAnsi="Times New Roman" w:cs="Times New Roman"/>
          <w:b/>
          <w:bCs/>
          <w:color w:val="000000"/>
          <w:sz w:val="24"/>
          <w:szCs w:val="24"/>
          <w:lang w:eastAsia="ru-RU"/>
        </w:rPr>
      </w:pPr>
      <w:bookmarkStart w:id="3" w:name="bookmark2"/>
      <w:r w:rsidRPr="00754929">
        <w:rPr>
          <w:rFonts w:ascii="Times New Roman" w:eastAsia="Times New Roman" w:hAnsi="Times New Roman" w:cs="Times New Roman"/>
          <w:b/>
          <w:bCs/>
          <w:color w:val="000000"/>
          <w:sz w:val="24"/>
          <w:szCs w:val="24"/>
          <w:lang w:eastAsia="ru-RU"/>
        </w:rPr>
        <w:t>Требования безопасности к инструменту и путевым машинам</w:t>
      </w:r>
      <w:bookmarkEnd w:id="3"/>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предъявляемые к пневматическому инструменту. Требования, предъявляемые к путевым машинам.</w:t>
      </w:r>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к передвижным электростанциям.</w:t>
      </w:r>
    </w:p>
    <w:p w:rsidR="005247C1" w:rsidRPr="00754929" w:rsidRDefault="005247C1" w:rsidP="0052588B">
      <w:pPr>
        <w:pStyle w:val="a3"/>
        <w:numPr>
          <w:ilvl w:val="1"/>
          <w:numId w:val="10"/>
        </w:numPr>
        <w:spacing w:after="0" w:line="240" w:lineRule="auto"/>
        <w:rPr>
          <w:rFonts w:ascii="Times New Roman" w:eastAsia="Times New Roman" w:hAnsi="Times New Roman" w:cs="Times New Roman"/>
          <w:b/>
          <w:bCs/>
          <w:color w:val="000000"/>
          <w:sz w:val="24"/>
          <w:szCs w:val="24"/>
          <w:lang w:eastAsia="ru-RU"/>
        </w:rPr>
      </w:pPr>
      <w:bookmarkStart w:id="4" w:name="bookmark3"/>
      <w:r w:rsidRPr="00754929">
        <w:rPr>
          <w:rFonts w:ascii="Times New Roman" w:eastAsia="Times New Roman" w:hAnsi="Times New Roman" w:cs="Times New Roman"/>
          <w:b/>
          <w:bCs/>
          <w:color w:val="000000"/>
          <w:sz w:val="24"/>
          <w:szCs w:val="24"/>
          <w:lang w:eastAsia="ru-RU"/>
        </w:rPr>
        <w:t>Требования безопасности при работе на железнодорожных путях «в окно»</w:t>
      </w:r>
      <w:bookmarkEnd w:id="4"/>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предъявляемые при очистке путей.</w:t>
      </w:r>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предъявляемые при работе с ядохимикатами.</w:t>
      </w:r>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предъявляемые при очистке стрелочных переводов.</w:t>
      </w:r>
    </w:p>
    <w:p w:rsidR="005247C1" w:rsidRPr="00754929" w:rsidRDefault="005247C1" w:rsidP="0052588B">
      <w:pPr>
        <w:pStyle w:val="a3"/>
        <w:numPr>
          <w:ilvl w:val="1"/>
          <w:numId w:val="10"/>
        </w:numPr>
        <w:spacing w:after="0" w:line="240" w:lineRule="auto"/>
        <w:rPr>
          <w:rFonts w:ascii="Times New Roman" w:eastAsia="Times New Roman" w:hAnsi="Times New Roman" w:cs="Times New Roman"/>
          <w:b/>
          <w:bCs/>
          <w:color w:val="000000"/>
          <w:sz w:val="24"/>
          <w:szCs w:val="24"/>
          <w:lang w:eastAsia="ru-RU"/>
        </w:rPr>
      </w:pPr>
      <w:bookmarkStart w:id="5" w:name="bookmark4"/>
      <w:r w:rsidRPr="00754929">
        <w:rPr>
          <w:rFonts w:ascii="Times New Roman" w:eastAsia="Times New Roman" w:hAnsi="Times New Roman" w:cs="Times New Roman"/>
          <w:b/>
          <w:bCs/>
          <w:color w:val="000000"/>
          <w:sz w:val="24"/>
          <w:szCs w:val="24"/>
          <w:lang w:eastAsia="ru-RU"/>
        </w:rPr>
        <w:t>Оказание первой доврачебной помощи</w:t>
      </w:r>
      <w:bookmarkEnd w:id="5"/>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Приемы оказания первой доврачебной помощи при обморожении, при поражении электрическим током.</w:t>
      </w:r>
    </w:p>
    <w:p w:rsidR="005247C1" w:rsidRPr="00754929" w:rsidRDefault="005247C1" w:rsidP="0052588B">
      <w:pPr>
        <w:pStyle w:val="a3"/>
        <w:numPr>
          <w:ilvl w:val="1"/>
          <w:numId w:val="10"/>
        </w:numPr>
        <w:spacing w:after="0" w:line="240" w:lineRule="auto"/>
        <w:rPr>
          <w:rFonts w:ascii="Times New Roman" w:eastAsia="Times New Roman" w:hAnsi="Times New Roman" w:cs="Times New Roman"/>
          <w:b/>
          <w:bCs/>
          <w:color w:val="000000"/>
          <w:sz w:val="24"/>
          <w:szCs w:val="24"/>
          <w:lang w:eastAsia="ru-RU"/>
        </w:rPr>
      </w:pPr>
      <w:bookmarkStart w:id="6" w:name="bookmark5"/>
      <w:r w:rsidRPr="00754929">
        <w:rPr>
          <w:rFonts w:ascii="Times New Roman" w:eastAsia="Times New Roman" w:hAnsi="Times New Roman" w:cs="Times New Roman"/>
          <w:b/>
          <w:bCs/>
          <w:color w:val="000000"/>
          <w:sz w:val="24"/>
          <w:szCs w:val="24"/>
          <w:lang w:eastAsia="ru-RU"/>
        </w:rPr>
        <w:t>Основы законодательства охраны труда</w:t>
      </w:r>
      <w:bookmarkEnd w:id="6"/>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Виды инструктажей при приеме на работу, при переводе на другую работу, при работе особого режима.</w:t>
      </w:r>
    </w:p>
    <w:p w:rsidR="005247C1" w:rsidRPr="00754929" w:rsidRDefault="005247C1" w:rsidP="005247C1">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Опасные и вредные факторы производства.</w:t>
      </w: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Default="006A488F">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211FBC" w:rsidRPr="00754929" w:rsidRDefault="00211FBC">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6A488F">
      <w:pPr>
        <w:rPr>
          <w:rFonts w:ascii="Times New Roman" w:hAnsi="Times New Roman" w:cs="Times New Roman"/>
          <w:sz w:val="24"/>
          <w:szCs w:val="24"/>
        </w:rPr>
      </w:pPr>
    </w:p>
    <w:p w:rsidR="006A488F" w:rsidRPr="00754929" w:rsidRDefault="0052588B">
      <w:pPr>
        <w:rPr>
          <w:rFonts w:ascii="Times New Roman" w:hAnsi="Times New Roman" w:cs="Times New Roman"/>
          <w:sz w:val="24"/>
          <w:szCs w:val="24"/>
        </w:rPr>
      </w:pPr>
      <w:r w:rsidRPr="00754929">
        <w:rPr>
          <w:rFonts w:ascii="Times New Roman" w:hAnsi="Times New Roman" w:cs="Times New Roman"/>
          <w:b/>
          <w:sz w:val="24"/>
          <w:szCs w:val="24"/>
        </w:rPr>
        <w:t>1.2.2.</w:t>
      </w:r>
      <w:r w:rsidRPr="00754929">
        <w:rPr>
          <w:rFonts w:ascii="Times New Roman" w:hAnsi="Times New Roman" w:cs="Times New Roman"/>
          <w:sz w:val="24"/>
          <w:szCs w:val="24"/>
        </w:rPr>
        <w:t xml:space="preserve"> Гражданская оборона</w:t>
      </w:r>
    </w:p>
    <w:p w:rsidR="009B5918" w:rsidRPr="00754929" w:rsidRDefault="009B5918" w:rsidP="009B5918">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Тематический план</w:t>
      </w:r>
    </w:p>
    <w:tbl>
      <w:tblPr>
        <w:tblW w:w="0" w:type="auto"/>
        <w:tblInd w:w="5" w:type="dxa"/>
        <w:tblLayout w:type="fixed"/>
        <w:tblCellMar>
          <w:left w:w="0" w:type="dxa"/>
          <w:right w:w="0" w:type="dxa"/>
        </w:tblCellMar>
        <w:tblLook w:val="0000" w:firstRow="0" w:lastRow="0" w:firstColumn="0" w:lastColumn="0" w:noHBand="0" w:noVBand="0"/>
      </w:tblPr>
      <w:tblGrid>
        <w:gridCol w:w="696"/>
        <w:gridCol w:w="5280"/>
        <w:gridCol w:w="3653"/>
      </w:tblGrid>
      <w:tr w:rsidR="009B5918" w:rsidRPr="00754929">
        <w:trPr>
          <w:trHeight w:val="672"/>
        </w:trPr>
        <w:tc>
          <w:tcPr>
            <w:tcW w:w="696" w:type="dxa"/>
            <w:tcBorders>
              <w:top w:val="single" w:sz="4" w:space="0" w:color="auto"/>
              <w:left w:val="single" w:sz="4" w:space="0" w:color="auto"/>
              <w:bottom w:val="nil"/>
              <w:right w:val="nil"/>
            </w:tcBorders>
            <w:shd w:val="clear" w:color="auto" w:fill="FFFFFF"/>
            <w:vAlign w:val="bottom"/>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w:t>
            </w:r>
          </w:p>
          <w:p w:rsidR="009B5918" w:rsidRPr="00754929" w:rsidRDefault="009B5918" w:rsidP="009B5918">
            <w:pPr>
              <w:spacing w:after="0" w:line="280" w:lineRule="exact"/>
              <w:rPr>
                <w:rFonts w:ascii="Times New Roman" w:eastAsia="Times New Roman" w:hAnsi="Times New Roman" w:cs="Times New Roman"/>
                <w:sz w:val="24"/>
                <w:szCs w:val="24"/>
                <w:lang w:eastAsia="ru-RU"/>
              </w:rPr>
            </w:pPr>
            <w:proofErr w:type="gramStart"/>
            <w:r w:rsidRPr="00754929">
              <w:rPr>
                <w:rFonts w:ascii="Times New Roman" w:eastAsia="Times New Roman" w:hAnsi="Times New Roman" w:cs="Times New Roman"/>
                <w:color w:val="000000"/>
                <w:sz w:val="24"/>
                <w:szCs w:val="24"/>
                <w:lang w:eastAsia="ru-RU"/>
              </w:rPr>
              <w:t>п</w:t>
            </w:r>
            <w:proofErr w:type="gramEnd"/>
            <w:r w:rsidRPr="00754929">
              <w:rPr>
                <w:rFonts w:ascii="Times New Roman" w:eastAsia="Times New Roman" w:hAnsi="Times New Roman" w:cs="Times New Roman"/>
                <w:color w:val="000000"/>
                <w:sz w:val="24"/>
                <w:szCs w:val="24"/>
                <w:lang w:eastAsia="ru-RU"/>
              </w:rPr>
              <w:t>/п</w:t>
            </w:r>
          </w:p>
        </w:tc>
        <w:tc>
          <w:tcPr>
            <w:tcW w:w="5280" w:type="dxa"/>
            <w:tcBorders>
              <w:top w:val="single" w:sz="4" w:space="0" w:color="auto"/>
              <w:left w:val="single" w:sz="4" w:space="0" w:color="auto"/>
              <w:bottom w:val="nil"/>
              <w:right w:val="nil"/>
            </w:tcBorders>
            <w:shd w:val="clear" w:color="auto" w:fill="FFFFFF"/>
            <w:vAlign w:val="center"/>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Наименование темы</w:t>
            </w:r>
          </w:p>
        </w:tc>
        <w:tc>
          <w:tcPr>
            <w:tcW w:w="3653" w:type="dxa"/>
            <w:tcBorders>
              <w:top w:val="single" w:sz="4" w:space="0" w:color="auto"/>
              <w:left w:val="single" w:sz="4" w:space="0" w:color="auto"/>
              <w:bottom w:val="nil"/>
              <w:right w:val="single" w:sz="4" w:space="0" w:color="auto"/>
            </w:tcBorders>
            <w:shd w:val="clear" w:color="auto" w:fill="FFFFFF"/>
            <w:vAlign w:val="center"/>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Кол-во часов</w:t>
            </w:r>
          </w:p>
        </w:tc>
      </w:tr>
      <w:tr w:rsidR="009B5918" w:rsidRPr="00754929">
        <w:trPr>
          <w:trHeight w:val="326"/>
        </w:trPr>
        <w:tc>
          <w:tcPr>
            <w:tcW w:w="696" w:type="dxa"/>
            <w:tcBorders>
              <w:top w:val="single" w:sz="4" w:space="0" w:color="auto"/>
              <w:left w:val="single" w:sz="4" w:space="0" w:color="auto"/>
              <w:bottom w:val="nil"/>
              <w:right w:val="nil"/>
            </w:tcBorders>
            <w:shd w:val="clear" w:color="auto" w:fill="FFFFFF"/>
            <w:vAlign w:val="bottom"/>
          </w:tcPr>
          <w:p w:rsidR="009B5918" w:rsidRPr="00754929" w:rsidRDefault="00754929"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1.2.2</w:t>
            </w:r>
            <w:r w:rsidR="009B5918" w:rsidRPr="00754929">
              <w:rPr>
                <w:rFonts w:ascii="Times New Roman" w:eastAsia="Times New Roman" w:hAnsi="Times New Roman" w:cs="Times New Roman"/>
                <w:color w:val="000000"/>
                <w:sz w:val="24"/>
                <w:szCs w:val="24"/>
                <w:lang w:eastAsia="ru-RU"/>
              </w:rPr>
              <w:t>.</w:t>
            </w:r>
          </w:p>
        </w:tc>
        <w:tc>
          <w:tcPr>
            <w:tcW w:w="5280" w:type="dxa"/>
            <w:tcBorders>
              <w:top w:val="single" w:sz="4" w:space="0" w:color="auto"/>
              <w:left w:val="single" w:sz="4" w:space="0" w:color="auto"/>
              <w:bottom w:val="nil"/>
              <w:right w:val="nil"/>
            </w:tcBorders>
            <w:shd w:val="clear" w:color="auto" w:fill="FFFFFF"/>
            <w:vAlign w:val="bottom"/>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Введение</w:t>
            </w:r>
          </w:p>
        </w:tc>
        <w:tc>
          <w:tcPr>
            <w:tcW w:w="3653" w:type="dxa"/>
            <w:tcBorders>
              <w:top w:val="single" w:sz="4" w:space="0" w:color="auto"/>
              <w:left w:val="single" w:sz="4" w:space="0" w:color="auto"/>
              <w:bottom w:val="nil"/>
              <w:right w:val="single" w:sz="4" w:space="0" w:color="auto"/>
            </w:tcBorders>
            <w:shd w:val="clear" w:color="auto" w:fill="FFFFFF"/>
            <w:vAlign w:val="bottom"/>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9B5918" w:rsidRPr="00754929">
        <w:trPr>
          <w:trHeight w:val="336"/>
        </w:trPr>
        <w:tc>
          <w:tcPr>
            <w:tcW w:w="696" w:type="dxa"/>
            <w:tcBorders>
              <w:top w:val="single" w:sz="4" w:space="0" w:color="auto"/>
              <w:left w:val="single" w:sz="4" w:space="0" w:color="auto"/>
              <w:bottom w:val="nil"/>
              <w:right w:val="nil"/>
            </w:tcBorders>
            <w:shd w:val="clear" w:color="auto" w:fill="FFFFFF"/>
            <w:vAlign w:val="bottom"/>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3.2.</w:t>
            </w:r>
          </w:p>
        </w:tc>
        <w:tc>
          <w:tcPr>
            <w:tcW w:w="5280" w:type="dxa"/>
            <w:tcBorders>
              <w:top w:val="single" w:sz="4" w:space="0" w:color="auto"/>
              <w:left w:val="single" w:sz="4" w:space="0" w:color="auto"/>
              <w:bottom w:val="nil"/>
              <w:right w:val="nil"/>
            </w:tcBorders>
            <w:shd w:val="clear" w:color="auto" w:fill="FFFFFF"/>
            <w:vAlign w:val="bottom"/>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Защита при чрезвычайных ситуациях</w:t>
            </w:r>
          </w:p>
        </w:tc>
        <w:tc>
          <w:tcPr>
            <w:tcW w:w="3653" w:type="dxa"/>
            <w:tcBorders>
              <w:top w:val="single" w:sz="4" w:space="0" w:color="auto"/>
              <w:left w:val="single" w:sz="4" w:space="0" w:color="auto"/>
              <w:bottom w:val="nil"/>
              <w:right w:val="single" w:sz="4" w:space="0" w:color="auto"/>
            </w:tcBorders>
            <w:shd w:val="clear" w:color="auto" w:fill="FFFFFF"/>
            <w:vAlign w:val="bottom"/>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3</w:t>
            </w:r>
          </w:p>
        </w:tc>
      </w:tr>
      <w:tr w:rsidR="009B5918" w:rsidRPr="00754929">
        <w:trPr>
          <w:trHeight w:val="346"/>
        </w:trPr>
        <w:tc>
          <w:tcPr>
            <w:tcW w:w="696" w:type="dxa"/>
            <w:tcBorders>
              <w:top w:val="single" w:sz="4" w:space="0" w:color="auto"/>
              <w:left w:val="single" w:sz="4" w:space="0" w:color="auto"/>
              <w:bottom w:val="single" w:sz="4" w:space="0" w:color="auto"/>
              <w:right w:val="nil"/>
            </w:tcBorders>
            <w:shd w:val="clear" w:color="auto" w:fill="FFFFFF"/>
          </w:tcPr>
          <w:p w:rsidR="009B5918" w:rsidRPr="00754929" w:rsidRDefault="009B5918" w:rsidP="009B5918">
            <w:pPr>
              <w:spacing w:after="0" w:line="240" w:lineRule="auto"/>
              <w:rPr>
                <w:rFonts w:ascii="Times New Roman" w:eastAsia="Times New Roman" w:hAnsi="Times New Roman" w:cs="Times New Roman"/>
                <w:sz w:val="24"/>
                <w:szCs w:val="24"/>
                <w:lang w:eastAsia="ru-RU"/>
              </w:rPr>
            </w:pPr>
          </w:p>
        </w:tc>
        <w:tc>
          <w:tcPr>
            <w:tcW w:w="5280" w:type="dxa"/>
            <w:tcBorders>
              <w:top w:val="single" w:sz="4" w:space="0" w:color="auto"/>
              <w:left w:val="single" w:sz="4" w:space="0" w:color="auto"/>
              <w:bottom w:val="single" w:sz="4" w:space="0" w:color="auto"/>
              <w:right w:val="nil"/>
            </w:tcBorders>
            <w:shd w:val="clear" w:color="auto" w:fill="FFFFFF"/>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Итого:</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B5918" w:rsidRPr="00754929" w:rsidRDefault="009B5918" w:rsidP="009B5918">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4</w:t>
            </w:r>
          </w:p>
        </w:tc>
      </w:tr>
    </w:tbl>
    <w:p w:rsidR="009B5918" w:rsidRPr="00754929" w:rsidRDefault="009B5918" w:rsidP="009B5918">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Содержание программы</w:t>
      </w:r>
    </w:p>
    <w:p w:rsidR="009B5918" w:rsidRPr="00754929" w:rsidRDefault="009B5918" w:rsidP="009B5918">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3.1. Введение</w:t>
      </w:r>
    </w:p>
    <w:p w:rsidR="009B5918" w:rsidRPr="00754929" w:rsidRDefault="009B5918" w:rsidP="009B5918">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Гражданская оборона, основные понятия, определение и задачи.</w:t>
      </w:r>
    </w:p>
    <w:p w:rsidR="009B5918" w:rsidRPr="00754929" w:rsidRDefault="009B5918" w:rsidP="009B5918">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3.2. Защита при чрезвычайных ситуациях</w:t>
      </w:r>
    </w:p>
    <w:p w:rsidR="009B5918" w:rsidRPr="00754929" w:rsidRDefault="009B5918"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Оповещение, работа с населением, и возникновение ЧС. Средства защиты, мероприятия по защите населения и территорий от чрезвычайных ситуаций природного и техногенного характера на железнодорожном транспорте. Организация гражданской обороны на железнодорожном транспорте.</w:t>
      </w:r>
    </w:p>
    <w:p w:rsidR="00A32CD6" w:rsidRPr="00754929" w:rsidRDefault="00A32CD6">
      <w:pPr>
        <w:rPr>
          <w:rFonts w:ascii="Times New Roman" w:hAnsi="Times New Roman" w:cs="Times New Roman"/>
          <w:sz w:val="24"/>
          <w:szCs w:val="24"/>
        </w:rPr>
      </w:pPr>
    </w:p>
    <w:p w:rsidR="00754929" w:rsidRPr="00754929" w:rsidRDefault="00754929">
      <w:pPr>
        <w:rPr>
          <w:rFonts w:ascii="Times New Roman" w:hAnsi="Times New Roman" w:cs="Times New Roman"/>
          <w:sz w:val="24"/>
          <w:szCs w:val="24"/>
        </w:rPr>
      </w:pPr>
    </w:p>
    <w:p w:rsidR="0052588B" w:rsidRPr="00754929" w:rsidRDefault="00754929" w:rsidP="009F2432">
      <w:pPr>
        <w:spacing w:after="0" w:line="240" w:lineRule="auto"/>
        <w:rPr>
          <w:rFonts w:ascii="Times New Roman" w:eastAsia="Times New Roman" w:hAnsi="Times New Roman" w:cs="Times New Roman"/>
          <w:b/>
          <w:bCs/>
          <w:i/>
          <w:iCs/>
          <w:color w:val="000000"/>
          <w:sz w:val="24"/>
          <w:szCs w:val="24"/>
          <w:lang w:eastAsia="ru-RU"/>
        </w:rPr>
      </w:pPr>
      <w:r w:rsidRPr="00754929">
        <w:rPr>
          <w:rFonts w:ascii="Times New Roman" w:eastAsia="Times New Roman" w:hAnsi="Times New Roman" w:cs="Times New Roman"/>
          <w:b/>
          <w:bCs/>
          <w:i/>
          <w:iCs/>
          <w:color w:val="000000"/>
          <w:sz w:val="24"/>
          <w:szCs w:val="24"/>
          <w:lang w:eastAsia="ru-RU"/>
        </w:rPr>
        <w:t xml:space="preserve">1.3. </w:t>
      </w:r>
      <w:r w:rsidR="009F2432" w:rsidRPr="00754929">
        <w:rPr>
          <w:rFonts w:ascii="Times New Roman" w:eastAsia="Times New Roman" w:hAnsi="Times New Roman" w:cs="Times New Roman"/>
          <w:b/>
          <w:bCs/>
          <w:i/>
          <w:iCs/>
          <w:color w:val="000000"/>
          <w:sz w:val="24"/>
          <w:szCs w:val="24"/>
          <w:lang w:eastAsia="ru-RU"/>
        </w:rPr>
        <w:t>Специальный курс</w:t>
      </w:r>
    </w:p>
    <w:p w:rsidR="009F2432" w:rsidRPr="00754929" w:rsidRDefault="00754929" w:rsidP="009F243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1.3.1</w:t>
      </w:r>
      <w:r w:rsidR="009F2432" w:rsidRPr="00754929">
        <w:rPr>
          <w:rFonts w:ascii="Times New Roman" w:eastAsia="Times New Roman" w:hAnsi="Times New Roman" w:cs="Times New Roman"/>
          <w:b/>
          <w:bCs/>
          <w:color w:val="000000"/>
          <w:sz w:val="24"/>
          <w:szCs w:val="24"/>
          <w:lang w:eastAsia="ru-RU"/>
        </w:rPr>
        <w:t>. ПТЭ и инструкции</w:t>
      </w:r>
    </w:p>
    <w:p w:rsidR="009F2432" w:rsidRPr="00754929" w:rsidRDefault="009F2432" w:rsidP="009F243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Тематический план</w:t>
      </w:r>
    </w:p>
    <w:tbl>
      <w:tblPr>
        <w:tblW w:w="0" w:type="auto"/>
        <w:tblInd w:w="5" w:type="dxa"/>
        <w:tblLayout w:type="fixed"/>
        <w:tblCellMar>
          <w:left w:w="0" w:type="dxa"/>
          <w:right w:w="0" w:type="dxa"/>
        </w:tblCellMar>
        <w:tblLook w:val="0000" w:firstRow="0" w:lastRow="0" w:firstColumn="0" w:lastColumn="0" w:noHBand="0" w:noVBand="0"/>
      </w:tblPr>
      <w:tblGrid>
        <w:gridCol w:w="878"/>
        <w:gridCol w:w="6682"/>
        <w:gridCol w:w="2242"/>
      </w:tblGrid>
      <w:tr w:rsidR="009F2432" w:rsidRPr="00754929">
        <w:trPr>
          <w:trHeight w:val="768"/>
        </w:trPr>
        <w:tc>
          <w:tcPr>
            <w:tcW w:w="878" w:type="dxa"/>
            <w:tcBorders>
              <w:top w:val="single" w:sz="4" w:space="0" w:color="auto"/>
              <w:left w:val="single" w:sz="4" w:space="0" w:color="auto"/>
              <w:bottom w:val="nil"/>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w:t>
            </w:r>
          </w:p>
          <w:p w:rsidR="009F2432" w:rsidRPr="00754929" w:rsidRDefault="009F2432" w:rsidP="009F2432">
            <w:pPr>
              <w:spacing w:after="0" w:line="280" w:lineRule="exact"/>
              <w:rPr>
                <w:rFonts w:ascii="Times New Roman" w:eastAsia="Times New Roman" w:hAnsi="Times New Roman" w:cs="Times New Roman"/>
                <w:sz w:val="24"/>
                <w:szCs w:val="24"/>
                <w:lang w:eastAsia="ru-RU"/>
              </w:rPr>
            </w:pPr>
            <w:proofErr w:type="gramStart"/>
            <w:r w:rsidRPr="00754929">
              <w:rPr>
                <w:rFonts w:ascii="Times New Roman" w:eastAsia="Times New Roman" w:hAnsi="Times New Roman" w:cs="Times New Roman"/>
                <w:color w:val="000000"/>
                <w:sz w:val="24"/>
                <w:szCs w:val="24"/>
                <w:lang w:eastAsia="ru-RU"/>
              </w:rPr>
              <w:t>п</w:t>
            </w:r>
            <w:proofErr w:type="gramEnd"/>
            <w:r w:rsidRPr="00754929">
              <w:rPr>
                <w:rFonts w:ascii="Times New Roman" w:eastAsia="Times New Roman" w:hAnsi="Times New Roman" w:cs="Times New Roman"/>
                <w:color w:val="000000"/>
                <w:sz w:val="24"/>
                <w:szCs w:val="24"/>
                <w:lang w:eastAsia="ru-RU"/>
              </w:rPr>
              <w:t>/п</w:t>
            </w:r>
          </w:p>
        </w:tc>
        <w:tc>
          <w:tcPr>
            <w:tcW w:w="6682" w:type="dxa"/>
            <w:tcBorders>
              <w:top w:val="single" w:sz="4" w:space="0" w:color="auto"/>
              <w:left w:val="single" w:sz="4" w:space="0" w:color="auto"/>
              <w:bottom w:val="nil"/>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Наименование темы</w:t>
            </w:r>
          </w:p>
        </w:tc>
        <w:tc>
          <w:tcPr>
            <w:tcW w:w="2242" w:type="dxa"/>
            <w:tcBorders>
              <w:top w:val="single" w:sz="4" w:space="0" w:color="auto"/>
              <w:left w:val="single" w:sz="4" w:space="0" w:color="auto"/>
              <w:bottom w:val="nil"/>
              <w:right w:val="single" w:sz="4" w:space="0" w:color="auto"/>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Количество</w:t>
            </w:r>
          </w:p>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часов</w:t>
            </w:r>
          </w:p>
        </w:tc>
      </w:tr>
      <w:tr w:rsidR="009F2432" w:rsidRPr="00754929">
        <w:trPr>
          <w:trHeight w:val="302"/>
        </w:trPr>
        <w:tc>
          <w:tcPr>
            <w:tcW w:w="878"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4.1.</w:t>
            </w:r>
          </w:p>
        </w:tc>
        <w:tc>
          <w:tcPr>
            <w:tcW w:w="6682"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Введение</w:t>
            </w:r>
          </w:p>
        </w:tc>
        <w:tc>
          <w:tcPr>
            <w:tcW w:w="2242"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w:t>
            </w:r>
          </w:p>
        </w:tc>
      </w:tr>
      <w:tr w:rsidR="009F2432" w:rsidRPr="00754929">
        <w:trPr>
          <w:trHeight w:val="408"/>
        </w:trPr>
        <w:tc>
          <w:tcPr>
            <w:tcW w:w="878" w:type="dxa"/>
            <w:tcBorders>
              <w:top w:val="single" w:sz="4" w:space="0" w:color="auto"/>
              <w:left w:val="single" w:sz="4" w:space="0" w:color="auto"/>
              <w:bottom w:val="nil"/>
              <w:right w:val="nil"/>
            </w:tcBorders>
            <w:shd w:val="clear" w:color="auto" w:fill="FFFFFF"/>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4.2.</w:t>
            </w:r>
          </w:p>
        </w:tc>
        <w:tc>
          <w:tcPr>
            <w:tcW w:w="6682" w:type="dxa"/>
            <w:tcBorders>
              <w:top w:val="single" w:sz="4" w:space="0" w:color="auto"/>
              <w:left w:val="single" w:sz="4" w:space="0" w:color="auto"/>
              <w:bottom w:val="nil"/>
              <w:right w:val="nil"/>
            </w:tcBorders>
            <w:shd w:val="clear" w:color="auto" w:fill="FFFFFF"/>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Сооружения и устройства</w:t>
            </w:r>
          </w:p>
        </w:tc>
        <w:tc>
          <w:tcPr>
            <w:tcW w:w="2242" w:type="dxa"/>
            <w:tcBorders>
              <w:top w:val="single" w:sz="4" w:space="0" w:color="auto"/>
              <w:left w:val="single" w:sz="4" w:space="0" w:color="auto"/>
              <w:bottom w:val="nil"/>
              <w:right w:val="single" w:sz="4" w:space="0" w:color="auto"/>
            </w:tcBorders>
            <w:shd w:val="clear" w:color="auto" w:fill="FFFFFF"/>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w:t>
            </w:r>
          </w:p>
        </w:tc>
      </w:tr>
      <w:tr w:rsidR="009F2432" w:rsidRPr="00754929">
        <w:trPr>
          <w:trHeight w:val="422"/>
        </w:trPr>
        <w:tc>
          <w:tcPr>
            <w:tcW w:w="878" w:type="dxa"/>
            <w:tcBorders>
              <w:top w:val="single" w:sz="4" w:space="0" w:color="auto"/>
              <w:left w:val="single" w:sz="4" w:space="0" w:color="auto"/>
              <w:bottom w:val="nil"/>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4.3.</w:t>
            </w:r>
          </w:p>
        </w:tc>
        <w:tc>
          <w:tcPr>
            <w:tcW w:w="6682" w:type="dxa"/>
            <w:tcBorders>
              <w:top w:val="single" w:sz="4" w:space="0" w:color="auto"/>
              <w:left w:val="single" w:sz="4" w:space="0" w:color="auto"/>
              <w:bottom w:val="nil"/>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Подвижной состав</w:t>
            </w:r>
          </w:p>
        </w:tc>
        <w:tc>
          <w:tcPr>
            <w:tcW w:w="2242" w:type="dxa"/>
            <w:tcBorders>
              <w:top w:val="single" w:sz="4" w:space="0" w:color="auto"/>
              <w:left w:val="single" w:sz="4" w:space="0" w:color="auto"/>
              <w:bottom w:val="nil"/>
              <w:right w:val="single" w:sz="4" w:space="0" w:color="auto"/>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10</w:t>
            </w:r>
          </w:p>
        </w:tc>
      </w:tr>
      <w:tr w:rsidR="009F2432" w:rsidRPr="00754929">
        <w:trPr>
          <w:trHeight w:val="422"/>
        </w:trPr>
        <w:tc>
          <w:tcPr>
            <w:tcW w:w="878" w:type="dxa"/>
            <w:tcBorders>
              <w:top w:val="single" w:sz="4" w:space="0" w:color="auto"/>
              <w:left w:val="single" w:sz="4" w:space="0" w:color="auto"/>
              <w:bottom w:val="nil"/>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4.4.</w:t>
            </w:r>
          </w:p>
        </w:tc>
        <w:tc>
          <w:tcPr>
            <w:tcW w:w="6682"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Организация движения поездов</w:t>
            </w:r>
          </w:p>
        </w:tc>
        <w:tc>
          <w:tcPr>
            <w:tcW w:w="2242" w:type="dxa"/>
            <w:tcBorders>
              <w:top w:val="single" w:sz="4" w:space="0" w:color="auto"/>
              <w:left w:val="single" w:sz="4" w:space="0" w:color="auto"/>
              <w:bottom w:val="nil"/>
              <w:right w:val="single" w:sz="4" w:space="0" w:color="auto"/>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10</w:t>
            </w:r>
          </w:p>
        </w:tc>
      </w:tr>
      <w:tr w:rsidR="009F2432" w:rsidRPr="00754929">
        <w:trPr>
          <w:trHeight w:val="442"/>
        </w:trPr>
        <w:tc>
          <w:tcPr>
            <w:tcW w:w="878" w:type="dxa"/>
            <w:tcBorders>
              <w:top w:val="single" w:sz="4" w:space="0" w:color="auto"/>
              <w:left w:val="single" w:sz="4" w:space="0" w:color="auto"/>
              <w:bottom w:val="single" w:sz="4" w:space="0" w:color="auto"/>
              <w:right w:val="nil"/>
            </w:tcBorders>
            <w:shd w:val="clear" w:color="auto" w:fill="FFFFFF"/>
          </w:tcPr>
          <w:p w:rsidR="009F2432" w:rsidRPr="00754929" w:rsidRDefault="009F2432" w:rsidP="009F2432">
            <w:pPr>
              <w:spacing w:after="0" w:line="240" w:lineRule="auto"/>
              <w:rPr>
                <w:rFonts w:ascii="Times New Roman" w:eastAsia="Times New Roman" w:hAnsi="Times New Roman" w:cs="Times New Roman"/>
                <w:sz w:val="24"/>
                <w:szCs w:val="24"/>
                <w:lang w:eastAsia="ru-RU"/>
              </w:rPr>
            </w:pPr>
          </w:p>
        </w:tc>
        <w:tc>
          <w:tcPr>
            <w:tcW w:w="6682" w:type="dxa"/>
            <w:tcBorders>
              <w:top w:val="single" w:sz="4" w:space="0" w:color="auto"/>
              <w:left w:val="single" w:sz="4" w:space="0" w:color="auto"/>
              <w:bottom w:val="single" w:sz="4" w:space="0" w:color="auto"/>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Итого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26</w:t>
            </w:r>
          </w:p>
        </w:tc>
      </w:tr>
    </w:tbl>
    <w:p w:rsidR="009F2432" w:rsidRPr="00754929" w:rsidRDefault="009F2432" w:rsidP="009F243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Содержание программы</w:t>
      </w:r>
    </w:p>
    <w:p w:rsidR="009F2432" w:rsidRPr="00754929" w:rsidRDefault="009F2432" w:rsidP="00AF7A57">
      <w:pPr>
        <w:numPr>
          <w:ilvl w:val="0"/>
          <w:numId w:val="10"/>
        </w:numPr>
        <w:spacing w:after="0" w:line="240" w:lineRule="auto"/>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Введение</w:t>
      </w:r>
    </w:p>
    <w:p w:rsidR="009F2432" w:rsidRPr="00754929" w:rsidRDefault="009F2432" w:rsidP="009F243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Общие обязанности работников железнодорожного транспорта.</w:t>
      </w:r>
    </w:p>
    <w:p w:rsidR="009F2432" w:rsidRPr="00754929" w:rsidRDefault="009F2432"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Сооружения и устройства</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Габариты приближения строений и подвижного состава. Габариты между осями путей. Устройство пути требования к содержанию рельсовой колеи. Неисправности стрелочных переводов</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Технологические «окна». Производство ремонта сооружений и устройств.</w:t>
      </w:r>
    </w:p>
    <w:p w:rsidR="009F2432" w:rsidRPr="00754929" w:rsidRDefault="009F2432"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Подвижной состав</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Сигналы, требования к установке и видимости. Светофоры и их функции. Показания входных и выходных светофоров. Пригласительный сигнал, условно-разрешающий сигнал. Локомотивный светофор. Заградительный, повторительный светофор</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Виды переносных сигналов. Требования к ним. Ограждение мест препятствий на перегоне. Ограждение мест препятствий на станции. Ограждение подвижного состава на перегоне и </w:t>
      </w:r>
      <w:r w:rsidRPr="00754929">
        <w:rPr>
          <w:rFonts w:ascii="Times New Roman" w:eastAsia="Times New Roman" w:hAnsi="Times New Roman" w:cs="Times New Roman"/>
          <w:color w:val="000000"/>
          <w:sz w:val="24"/>
          <w:szCs w:val="24"/>
          <w:lang w:eastAsia="ru-RU"/>
        </w:rPr>
        <w:lastRenderedPageBreak/>
        <w:t>станции. Виды ручных сигналов. Требования к ним. Сигнальные указатели. Путевые знаки. Постоянные и временные сигнальные знаки.</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Звуковые сигналы, применяемые при движении поездов. Оповестительный сигнал. Сигналы тревоги. Требования к автоматической блокировке.</w:t>
      </w:r>
    </w:p>
    <w:p w:rsidR="009F2432" w:rsidRPr="00754929" w:rsidRDefault="009F2432"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Организация движения поездов</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Требования к централизации стрелок и сигналов. Требования к устройству автоматической локомотивной сигнализации. Требования к устройствам э/сна</w:t>
      </w:r>
      <w:r w:rsidR="001D17AA">
        <w:rPr>
          <w:rFonts w:ascii="Times New Roman" w:eastAsia="Times New Roman" w:hAnsi="Times New Roman" w:cs="Times New Roman"/>
          <w:color w:val="000000"/>
          <w:sz w:val="24"/>
          <w:szCs w:val="24"/>
          <w:lang w:eastAsia="ru-RU"/>
        </w:rPr>
        <w:t xml:space="preserve">бжения железных дорог. Земляное </w:t>
      </w:r>
      <w:r w:rsidRPr="00754929">
        <w:rPr>
          <w:rFonts w:ascii="Times New Roman" w:eastAsia="Times New Roman" w:hAnsi="Times New Roman" w:cs="Times New Roman"/>
          <w:color w:val="000000"/>
          <w:sz w:val="24"/>
          <w:szCs w:val="24"/>
          <w:lang w:eastAsia="ru-RU"/>
        </w:rPr>
        <w:t>полотно и</w:t>
      </w:r>
      <w:r w:rsidR="001D17AA">
        <w:rPr>
          <w:rFonts w:ascii="Times New Roman" w:eastAsia="Times New Roman" w:hAnsi="Times New Roman" w:cs="Times New Roman"/>
          <w:sz w:val="24"/>
          <w:szCs w:val="24"/>
          <w:lang w:eastAsia="ru-RU"/>
        </w:rPr>
        <w:t xml:space="preserve"> </w:t>
      </w:r>
      <w:r w:rsidRPr="00754929">
        <w:rPr>
          <w:rFonts w:ascii="Times New Roman" w:eastAsia="Times New Roman" w:hAnsi="Times New Roman" w:cs="Times New Roman"/>
          <w:color w:val="000000"/>
          <w:sz w:val="24"/>
          <w:szCs w:val="24"/>
          <w:lang w:eastAsia="ru-RU"/>
        </w:rPr>
        <w:t>искусственные сооружения.</w:t>
      </w:r>
    </w:p>
    <w:p w:rsidR="009F2432" w:rsidRPr="00754929" w:rsidRDefault="009F2432" w:rsidP="009F243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Тематический план</w:t>
      </w:r>
    </w:p>
    <w:tbl>
      <w:tblPr>
        <w:tblW w:w="0" w:type="auto"/>
        <w:tblInd w:w="5" w:type="dxa"/>
        <w:tblLayout w:type="fixed"/>
        <w:tblCellMar>
          <w:left w:w="0" w:type="dxa"/>
          <w:right w:w="0" w:type="dxa"/>
        </w:tblCellMar>
        <w:tblLook w:val="0000" w:firstRow="0" w:lastRow="0" w:firstColumn="0" w:lastColumn="0" w:noHBand="0" w:noVBand="0"/>
      </w:tblPr>
      <w:tblGrid>
        <w:gridCol w:w="840"/>
        <w:gridCol w:w="6970"/>
        <w:gridCol w:w="1704"/>
      </w:tblGrid>
      <w:tr w:rsidR="009F2432" w:rsidRPr="00754929">
        <w:trPr>
          <w:trHeight w:val="667"/>
        </w:trPr>
        <w:tc>
          <w:tcPr>
            <w:tcW w:w="84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w:t>
            </w:r>
          </w:p>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w:t>
            </w:r>
            <w:proofErr w:type="gramStart"/>
            <w:r w:rsidRPr="00754929">
              <w:rPr>
                <w:rFonts w:ascii="Times New Roman" w:eastAsia="Times New Roman" w:hAnsi="Times New Roman" w:cs="Times New Roman"/>
                <w:color w:val="000000"/>
                <w:sz w:val="24"/>
                <w:szCs w:val="24"/>
                <w:lang w:eastAsia="ru-RU"/>
              </w:rPr>
              <w:t>п</w:t>
            </w:r>
            <w:proofErr w:type="gramEnd"/>
          </w:p>
        </w:tc>
        <w:tc>
          <w:tcPr>
            <w:tcW w:w="6970" w:type="dxa"/>
            <w:tcBorders>
              <w:top w:val="single" w:sz="4" w:space="0" w:color="auto"/>
              <w:left w:val="single" w:sz="4" w:space="0" w:color="auto"/>
              <w:bottom w:val="nil"/>
              <w:right w:val="nil"/>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Наименование темы</w:t>
            </w:r>
          </w:p>
        </w:tc>
        <w:tc>
          <w:tcPr>
            <w:tcW w:w="1704"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Количество</w:t>
            </w:r>
          </w:p>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часов</w:t>
            </w:r>
          </w:p>
        </w:tc>
      </w:tr>
      <w:tr w:rsidR="009F2432" w:rsidRPr="00754929">
        <w:trPr>
          <w:trHeight w:val="331"/>
        </w:trPr>
        <w:tc>
          <w:tcPr>
            <w:tcW w:w="84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5.1.</w:t>
            </w:r>
          </w:p>
        </w:tc>
        <w:tc>
          <w:tcPr>
            <w:tcW w:w="697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Устройство железнодорожного пути</w:t>
            </w:r>
          </w:p>
        </w:tc>
        <w:tc>
          <w:tcPr>
            <w:tcW w:w="1704"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28</w:t>
            </w:r>
          </w:p>
        </w:tc>
      </w:tr>
      <w:tr w:rsidR="009F2432" w:rsidRPr="00754929">
        <w:trPr>
          <w:trHeight w:val="336"/>
        </w:trPr>
        <w:tc>
          <w:tcPr>
            <w:tcW w:w="84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5.2.</w:t>
            </w:r>
          </w:p>
        </w:tc>
        <w:tc>
          <w:tcPr>
            <w:tcW w:w="697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Нормы и допуски содержания железнодорожного пути</w:t>
            </w:r>
          </w:p>
        </w:tc>
        <w:tc>
          <w:tcPr>
            <w:tcW w:w="1704"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8</w:t>
            </w:r>
          </w:p>
        </w:tc>
      </w:tr>
      <w:tr w:rsidR="009F2432" w:rsidRPr="00754929">
        <w:trPr>
          <w:trHeight w:val="331"/>
        </w:trPr>
        <w:tc>
          <w:tcPr>
            <w:tcW w:w="84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5.3.</w:t>
            </w:r>
          </w:p>
        </w:tc>
        <w:tc>
          <w:tcPr>
            <w:tcW w:w="697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Измерительные приборы и инструменты</w:t>
            </w:r>
          </w:p>
        </w:tc>
        <w:tc>
          <w:tcPr>
            <w:tcW w:w="1704"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4</w:t>
            </w:r>
          </w:p>
        </w:tc>
      </w:tr>
      <w:tr w:rsidR="009F2432" w:rsidRPr="00754929">
        <w:trPr>
          <w:trHeight w:val="341"/>
        </w:trPr>
        <w:tc>
          <w:tcPr>
            <w:tcW w:w="84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5.4.</w:t>
            </w:r>
          </w:p>
        </w:tc>
        <w:tc>
          <w:tcPr>
            <w:tcW w:w="697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Ручной путевой инструмент</w:t>
            </w:r>
          </w:p>
        </w:tc>
        <w:tc>
          <w:tcPr>
            <w:tcW w:w="1704"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w:t>
            </w:r>
          </w:p>
        </w:tc>
      </w:tr>
      <w:tr w:rsidR="009F2432" w:rsidRPr="00754929">
        <w:trPr>
          <w:trHeight w:val="658"/>
        </w:trPr>
        <w:tc>
          <w:tcPr>
            <w:tcW w:w="840" w:type="dxa"/>
            <w:tcBorders>
              <w:top w:val="single" w:sz="4" w:space="0" w:color="auto"/>
              <w:left w:val="single" w:sz="4" w:space="0" w:color="auto"/>
              <w:bottom w:val="nil"/>
              <w:right w:val="nil"/>
            </w:tcBorders>
            <w:shd w:val="clear" w:color="auto" w:fill="FFFFFF"/>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5.5.</w:t>
            </w:r>
          </w:p>
        </w:tc>
        <w:tc>
          <w:tcPr>
            <w:tcW w:w="697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Организация </w:t>
            </w:r>
            <w:proofErr w:type="spellStart"/>
            <w:r w:rsidRPr="00754929">
              <w:rPr>
                <w:rFonts w:ascii="Times New Roman" w:eastAsia="Times New Roman" w:hAnsi="Times New Roman" w:cs="Times New Roman"/>
                <w:color w:val="000000"/>
                <w:sz w:val="24"/>
                <w:szCs w:val="24"/>
                <w:lang w:eastAsia="ru-RU"/>
              </w:rPr>
              <w:t>снегоборьбы</w:t>
            </w:r>
            <w:proofErr w:type="spellEnd"/>
            <w:r w:rsidRPr="00754929">
              <w:rPr>
                <w:rFonts w:ascii="Times New Roman" w:eastAsia="Times New Roman" w:hAnsi="Times New Roman" w:cs="Times New Roman"/>
                <w:color w:val="000000"/>
                <w:sz w:val="24"/>
                <w:szCs w:val="24"/>
                <w:lang w:eastAsia="ru-RU"/>
              </w:rPr>
              <w:t xml:space="preserve"> на железных дорогах ОАО «РЖД»</w:t>
            </w:r>
          </w:p>
        </w:tc>
        <w:tc>
          <w:tcPr>
            <w:tcW w:w="1704" w:type="dxa"/>
            <w:tcBorders>
              <w:top w:val="single" w:sz="4" w:space="0" w:color="auto"/>
              <w:left w:val="single" w:sz="4" w:space="0" w:color="auto"/>
              <w:bottom w:val="nil"/>
              <w:right w:val="single" w:sz="4" w:space="0" w:color="auto"/>
            </w:tcBorders>
            <w:shd w:val="clear" w:color="auto" w:fill="FFFFFF"/>
            <w:vAlign w:val="center"/>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6</w:t>
            </w:r>
          </w:p>
        </w:tc>
      </w:tr>
      <w:tr w:rsidR="009F2432" w:rsidRPr="00754929">
        <w:trPr>
          <w:trHeight w:val="336"/>
        </w:trPr>
        <w:tc>
          <w:tcPr>
            <w:tcW w:w="84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5.6.</w:t>
            </w:r>
          </w:p>
        </w:tc>
        <w:tc>
          <w:tcPr>
            <w:tcW w:w="6970" w:type="dxa"/>
            <w:tcBorders>
              <w:top w:val="single" w:sz="4" w:space="0" w:color="auto"/>
              <w:left w:val="single" w:sz="4" w:space="0" w:color="auto"/>
              <w:bottom w:val="nil"/>
              <w:right w:val="nil"/>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Производство отдельных видов путевых работ</w:t>
            </w:r>
          </w:p>
        </w:tc>
        <w:tc>
          <w:tcPr>
            <w:tcW w:w="1704" w:type="dxa"/>
            <w:tcBorders>
              <w:top w:val="single" w:sz="4" w:space="0" w:color="auto"/>
              <w:left w:val="single" w:sz="4" w:space="0" w:color="auto"/>
              <w:bottom w:val="nil"/>
              <w:right w:val="single" w:sz="4" w:space="0" w:color="auto"/>
            </w:tcBorders>
            <w:shd w:val="clear" w:color="auto" w:fill="FFFFFF"/>
            <w:vAlign w:val="bottom"/>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8</w:t>
            </w:r>
          </w:p>
        </w:tc>
      </w:tr>
      <w:tr w:rsidR="009F2432" w:rsidRPr="00754929">
        <w:trPr>
          <w:trHeight w:val="346"/>
        </w:trPr>
        <w:tc>
          <w:tcPr>
            <w:tcW w:w="840" w:type="dxa"/>
            <w:tcBorders>
              <w:top w:val="single" w:sz="4" w:space="0" w:color="auto"/>
              <w:left w:val="single" w:sz="4" w:space="0" w:color="auto"/>
              <w:bottom w:val="single" w:sz="4" w:space="0" w:color="auto"/>
              <w:right w:val="nil"/>
            </w:tcBorders>
            <w:shd w:val="clear" w:color="auto" w:fill="FFFFFF"/>
          </w:tcPr>
          <w:p w:rsidR="009F2432" w:rsidRPr="00754929" w:rsidRDefault="009F2432" w:rsidP="009F2432">
            <w:pPr>
              <w:spacing w:after="0" w:line="240" w:lineRule="auto"/>
              <w:rPr>
                <w:rFonts w:ascii="Times New Roman" w:eastAsia="Times New Roman" w:hAnsi="Times New Roman" w:cs="Times New Roman"/>
                <w:sz w:val="24"/>
                <w:szCs w:val="24"/>
                <w:lang w:eastAsia="ru-RU"/>
              </w:rPr>
            </w:pPr>
          </w:p>
        </w:tc>
        <w:tc>
          <w:tcPr>
            <w:tcW w:w="6970" w:type="dxa"/>
            <w:tcBorders>
              <w:top w:val="single" w:sz="4" w:space="0" w:color="auto"/>
              <w:left w:val="single" w:sz="4" w:space="0" w:color="auto"/>
              <w:bottom w:val="single" w:sz="4" w:space="0" w:color="auto"/>
              <w:right w:val="nil"/>
            </w:tcBorders>
            <w:shd w:val="clear" w:color="auto" w:fill="FFFFFF"/>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ИТОГО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F2432" w:rsidRPr="00754929" w:rsidRDefault="009F2432" w:rsidP="009F2432">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56</w:t>
            </w:r>
          </w:p>
        </w:tc>
      </w:tr>
    </w:tbl>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Содержание программы</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5.1. Устройство железнодорожного пути</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Назначение железнодорожного пути. Общие понятия о конструкции пути. Основные требования, предъявляемые к железнодорожному пути. Классификация путей. Понятие о плане и продольном профиле пути.</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Назначение верхнего строения пути и требования, предъявляемые к его элементам. Рельсы: их типы, размеры и материал. Основные требования, предъявляемые к рельсам.</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Промежуточные и стыковые рельсовые скрепления. Конструкция различных типов рельсовых скреплений. Основные требования, предъявляемые к рельсовым скреплениям. Понятие об угоне пути. </w:t>
      </w:r>
      <w:proofErr w:type="spellStart"/>
      <w:r w:rsidRPr="00754929">
        <w:rPr>
          <w:rFonts w:ascii="Times New Roman" w:eastAsia="Times New Roman" w:hAnsi="Times New Roman" w:cs="Times New Roman"/>
          <w:color w:val="000000"/>
          <w:sz w:val="24"/>
          <w:szCs w:val="24"/>
          <w:lang w:eastAsia="ru-RU"/>
        </w:rPr>
        <w:t>Противоугоны</w:t>
      </w:r>
      <w:proofErr w:type="spellEnd"/>
      <w:r w:rsidRPr="00754929">
        <w:rPr>
          <w:rFonts w:ascii="Times New Roman" w:eastAsia="Times New Roman" w:hAnsi="Times New Roman" w:cs="Times New Roman"/>
          <w:color w:val="000000"/>
          <w:sz w:val="24"/>
          <w:szCs w:val="24"/>
          <w:lang w:eastAsia="ru-RU"/>
        </w:rPr>
        <w:t xml:space="preserve"> и их назначение.</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Шпалы: материал, типы и размеры деревянных и железобетонных шпал. Эпюры укладки шпал в путь. Основные требования, предъявляемые к шпалам.</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Балластные материалы. Балластная призма.</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Земляное полотно. Требования, предъявляемые к земляному полотну. Состав комплекса инженерных сооружений земляного полотна. Виды грунтов и их свойства. Поперечные профили земляного полотна. Водоотводные, укрепительные и защитные сооружения и устройства.</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Особенности устройства кривых участков пути. Переходные и круговые кривые. Возвышение наружного рельса в кривых участках пути.</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Общие сведения о конструкции </w:t>
      </w:r>
      <w:proofErr w:type="spellStart"/>
      <w:r w:rsidRPr="00754929">
        <w:rPr>
          <w:rFonts w:ascii="Times New Roman" w:eastAsia="Times New Roman" w:hAnsi="Times New Roman" w:cs="Times New Roman"/>
          <w:color w:val="000000"/>
          <w:sz w:val="24"/>
          <w:szCs w:val="24"/>
          <w:lang w:eastAsia="ru-RU"/>
        </w:rPr>
        <w:t>бесстыкового</w:t>
      </w:r>
      <w:proofErr w:type="spellEnd"/>
      <w:r w:rsidRPr="00754929">
        <w:rPr>
          <w:rFonts w:ascii="Times New Roman" w:eastAsia="Times New Roman" w:hAnsi="Times New Roman" w:cs="Times New Roman"/>
          <w:color w:val="000000"/>
          <w:sz w:val="24"/>
          <w:szCs w:val="24"/>
          <w:lang w:eastAsia="ru-RU"/>
        </w:rPr>
        <w:t xml:space="preserve"> пути. Рельсовые плети и уравнительные пролёты. Основное отличие работы </w:t>
      </w:r>
      <w:proofErr w:type="spellStart"/>
      <w:r w:rsidRPr="00754929">
        <w:rPr>
          <w:rFonts w:ascii="Times New Roman" w:eastAsia="Times New Roman" w:hAnsi="Times New Roman" w:cs="Times New Roman"/>
          <w:color w:val="000000"/>
          <w:sz w:val="24"/>
          <w:szCs w:val="24"/>
          <w:lang w:eastAsia="ru-RU"/>
        </w:rPr>
        <w:t>бесстыкового</w:t>
      </w:r>
      <w:proofErr w:type="spellEnd"/>
      <w:r w:rsidRPr="00754929">
        <w:rPr>
          <w:rFonts w:ascii="Times New Roman" w:eastAsia="Times New Roman" w:hAnsi="Times New Roman" w:cs="Times New Roman"/>
          <w:color w:val="000000"/>
          <w:sz w:val="24"/>
          <w:szCs w:val="24"/>
          <w:lang w:eastAsia="ru-RU"/>
        </w:rPr>
        <w:t xml:space="preserve"> пути от обычного звеньевого. Температура закрепления рельсовых плетей.</w:t>
      </w:r>
    </w:p>
    <w:p w:rsidR="009F2432" w:rsidRPr="00754929" w:rsidRDefault="009F2432"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Понятие об электрических рельсовых цепях. Особенности конструкции пути на участках, оборудованных электрическими рельсовыми цепями. Стыки токопроводящие и изолирующие.</w:t>
      </w:r>
    </w:p>
    <w:p w:rsidR="00AA6B1F" w:rsidRPr="00754929" w:rsidRDefault="00AA6B1F"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Нормы и допуски содержания железнодорожного пути</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Понятие о взаимодействии пути и подвижного состава. Нормы и допуски содержания рельсовой колеи по шаблону и уровню в прямых и кривых участках пути. Необходимость уширения колеи и возвышения наружного рельса в кривых. Номинальная величина отводов уширения колеи и возвышения наружного рельса в кривых. Содержание прямых и кривых участков пути в плане. Содержание пути в продольном профиле. Нормы и допуски </w:t>
      </w:r>
      <w:proofErr w:type="spellStart"/>
      <w:r w:rsidRPr="00754929">
        <w:rPr>
          <w:rFonts w:ascii="Times New Roman" w:eastAsia="Times New Roman" w:hAnsi="Times New Roman" w:cs="Times New Roman"/>
          <w:color w:val="000000"/>
          <w:sz w:val="24"/>
          <w:szCs w:val="24"/>
          <w:lang w:eastAsia="ru-RU"/>
        </w:rPr>
        <w:t>подуклонки</w:t>
      </w:r>
      <w:proofErr w:type="spellEnd"/>
      <w:r w:rsidRPr="00754929">
        <w:rPr>
          <w:rFonts w:ascii="Times New Roman" w:eastAsia="Times New Roman" w:hAnsi="Times New Roman" w:cs="Times New Roman"/>
          <w:color w:val="000000"/>
          <w:sz w:val="24"/>
          <w:szCs w:val="24"/>
          <w:lang w:eastAsia="ru-RU"/>
        </w:rPr>
        <w:t xml:space="preserve"> рельсов на прямых и кривых участках пути. Номинальная величина зазоров в стыках. </w:t>
      </w:r>
      <w:r w:rsidRPr="00754929">
        <w:rPr>
          <w:rFonts w:ascii="Times New Roman" w:eastAsia="Times New Roman" w:hAnsi="Times New Roman" w:cs="Times New Roman"/>
          <w:color w:val="000000"/>
          <w:sz w:val="24"/>
          <w:szCs w:val="24"/>
          <w:lang w:eastAsia="ru-RU"/>
        </w:rPr>
        <w:lastRenderedPageBreak/>
        <w:t>Допускаемые величины зазоров, вертикальных и горизонтальных ступенек в стыках в зависимости от скорости движения поездов. Забег стыков.</w:t>
      </w:r>
    </w:p>
    <w:p w:rsidR="00AA6B1F" w:rsidRPr="00754929" w:rsidRDefault="00AA6B1F"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Измерительные приборы и инструменты</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Путевые шаблоны. Мерный клин для измерения стыковых зазоров.</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i/>
          <w:iCs/>
          <w:color w:val="000000"/>
          <w:sz w:val="24"/>
          <w:szCs w:val="24"/>
          <w:lang w:eastAsia="ru-RU"/>
        </w:rPr>
        <w:t>Практическая работа № 1</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Проверка рельсовой колеи по шаблону и уровню. Измерение величины зазоров в стыках.</w:t>
      </w:r>
    </w:p>
    <w:p w:rsidR="00AA6B1F" w:rsidRPr="00754929" w:rsidRDefault="00AA6B1F"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Ручной путевой инструмент</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Костыльные молотки, ломы лапчатые и остроконечные, путевые гаечные и торцевые ключи, топоры для зарубки шпал, трамбовки, торцевые подбойки, прибор для снятия фасок. Порядок хранения и выдачи инструмента строгого учёта. Меры безопасности при работе с ручным путевым инструментом.</w:t>
      </w:r>
    </w:p>
    <w:p w:rsidR="00AA6B1F" w:rsidRPr="00754929" w:rsidRDefault="00AA6B1F" w:rsidP="001D17AA">
      <w:pPr>
        <w:numPr>
          <w:ilvl w:val="0"/>
          <w:numId w:val="14"/>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 xml:space="preserve">Организация </w:t>
      </w:r>
      <w:proofErr w:type="spellStart"/>
      <w:r w:rsidRPr="00754929">
        <w:rPr>
          <w:rFonts w:ascii="Times New Roman" w:eastAsia="Times New Roman" w:hAnsi="Times New Roman" w:cs="Times New Roman"/>
          <w:b/>
          <w:bCs/>
          <w:color w:val="000000"/>
          <w:sz w:val="24"/>
          <w:szCs w:val="24"/>
          <w:lang w:eastAsia="ru-RU"/>
        </w:rPr>
        <w:t>снегоборьбы</w:t>
      </w:r>
      <w:proofErr w:type="spellEnd"/>
      <w:r w:rsidRPr="00754929">
        <w:rPr>
          <w:rFonts w:ascii="Times New Roman" w:eastAsia="Times New Roman" w:hAnsi="Times New Roman" w:cs="Times New Roman"/>
          <w:b/>
          <w:bCs/>
          <w:color w:val="000000"/>
          <w:sz w:val="24"/>
          <w:szCs w:val="24"/>
          <w:lang w:eastAsia="ru-RU"/>
        </w:rPr>
        <w:t xml:space="preserve"> на железных дорогах ОАО «РЖД»</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Изучаются основные положения Инструкции по </w:t>
      </w:r>
      <w:proofErr w:type="spellStart"/>
      <w:r w:rsidRPr="00754929">
        <w:rPr>
          <w:rFonts w:ascii="Times New Roman" w:eastAsia="Times New Roman" w:hAnsi="Times New Roman" w:cs="Times New Roman"/>
          <w:color w:val="000000"/>
          <w:sz w:val="24"/>
          <w:szCs w:val="24"/>
          <w:lang w:eastAsia="ru-RU"/>
        </w:rPr>
        <w:t>снегоборьбе</w:t>
      </w:r>
      <w:proofErr w:type="spellEnd"/>
      <w:r w:rsidRPr="00754929">
        <w:rPr>
          <w:rFonts w:ascii="Times New Roman" w:eastAsia="Times New Roman" w:hAnsi="Times New Roman" w:cs="Times New Roman"/>
          <w:color w:val="000000"/>
          <w:sz w:val="24"/>
          <w:szCs w:val="24"/>
          <w:lang w:eastAsia="ru-RU"/>
        </w:rPr>
        <w:t xml:space="preserve"> на железных дорогах Российской Федерации, утвержденной МПС России, 25.04.00 г. № ЦП-751 и Инструкции о порядке подготовки к работе в зимний период и организации </w:t>
      </w:r>
      <w:proofErr w:type="spellStart"/>
      <w:r w:rsidRPr="00754929">
        <w:rPr>
          <w:rFonts w:ascii="Times New Roman" w:eastAsia="Times New Roman" w:hAnsi="Times New Roman" w:cs="Times New Roman"/>
          <w:color w:val="000000"/>
          <w:sz w:val="24"/>
          <w:szCs w:val="24"/>
          <w:lang w:eastAsia="ru-RU"/>
        </w:rPr>
        <w:t>снегоборьбы</w:t>
      </w:r>
      <w:proofErr w:type="spellEnd"/>
      <w:r w:rsidRPr="00754929">
        <w:rPr>
          <w:rFonts w:ascii="Times New Roman" w:eastAsia="Times New Roman" w:hAnsi="Times New Roman" w:cs="Times New Roman"/>
          <w:color w:val="000000"/>
          <w:sz w:val="24"/>
          <w:szCs w:val="24"/>
          <w:lang w:eastAsia="ru-RU"/>
        </w:rPr>
        <w:t xml:space="preserve"> на железных дорогах ОАО «РЖД», утверждённой ОАО «РЖД» 19.06.06 г.</w:t>
      </w:r>
    </w:p>
    <w:p w:rsidR="00AA6B1F" w:rsidRPr="00754929" w:rsidRDefault="00AA6B1F" w:rsidP="008E3DA0">
      <w:pPr>
        <w:numPr>
          <w:ilvl w:val="0"/>
          <w:numId w:val="14"/>
        </w:numPr>
        <w:spacing w:after="0" w:line="240" w:lineRule="auto"/>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Производство отдельных видов путевых работ</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Характеристика работ по текущему содержанию пути. Классификация работ по текущему содержанию пути. Общие требования, предъявляемые к путевым работам.</w:t>
      </w:r>
    </w:p>
    <w:p w:rsidR="00AA6B1F"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Замена балласта до подошвы шпал. Технология производства работ. Состав бригады. Применяемый инструмент. Требования безопасности при производстве работ. Ограждение места работ. Особенности производства работ на бесстыковом пути.</w:t>
      </w:r>
    </w:p>
    <w:p w:rsidR="00850965" w:rsidRPr="00754929" w:rsidRDefault="00AA6B1F"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Одиночная смена стыковых накладок. Технология производства работ. Состав бригады. Применяемый инструмент. Требования безопасности при</w:t>
      </w:r>
      <w:r w:rsidR="00754929">
        <w:rPr>
          <w:rFonts w:ascii="Times New Roman" w:eastAsia="Times New Roman" w:hAnsi="Times New Roman" w:cs="Times New Roman"/>
          <w:sz w:val="24"/>
          <w:szCs w:val="24"/>
          <w:lang w:eastAsia="ru-RU"/>
        </w:rPr>
        <w:t xml:space="preserve"> </w:t>
      </w:r>
      <w:r w:rsidR="00850965" w:rsidRPr="00754929">
        <w:rPr>
          <w:rFonts w:ascii="Times New Roman" w:eastAsia="Times New Roman" w:hAnsi="Times New Roman" w:cs="Times New Roman"/>
          <w:color w:val="000000"/>
          <w:sz w:val="24"/>
          <w:szCs w:val="24"/>
          <w:lang w:eastAsia="ru-RU"/>
        </w:rPr>
        <w:t>производстве работ. Ограждение места работ. Особенности производства работ на бесстыковом пути.</w:t>
      </w:r>
    </w:p>
    <w:p w:rsidR="00850965" w:rsidRPr="00754929" w:rsidRDefault="00850965"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Одиночная смена подкладок. Технология производства работ. Состав бригады. Применяемый инструмент. Требования безопасности при производстве работ. Ограждение места работ. Особенности производства работ на бесстыковом пути.</w:t>
      </w:r>
    </w:p>
    <w:p w:rsidR="00850965" w:rsidRPr="00754929" w:rsidRDefault="00850965"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Ремонт деревянных шпал и брусьев. Технология производства работ. Состав бригады. Применяемый инструмент. Требования безопасности при производстве работ. Ограждение места работ.</w:t>
      </w:r>
    </w:p>
    <w:p w:rsidR="00850965" w:rsidRPr="00754929" w:rsidRDefault="00850965"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Удаление </w:t>
      </w:r>
      <w:proofErr w:type="spellStart"/>
      <w:r w:rsidRPr="00754929">
        <w:rPr>
          <w:rFonts w:ascii="Times New Roman" w:eastAsia="Times New Roman" w:hAnsi="Times New Roman" w:cs="Times New Roman"/>
          <w:color w:val="000000"/>
          <w:sz w:val="24"/>
          <w:szCs w:val="24"/>
          <w:lang w:eastAsia="ru-RU"/>
        </w:rPr>
        <w:t>засорителей</w:t>
      </w:r>
      <w:proofErr w:type="spellEnd"/>
      <w:r w:rsidRPr="00754929">
        <w:rPr>
          <w:rFonts w:ascii="Times New Roman" w:eastAsia="Times New Roman" w:hAnsi="Times New Roman" w:cs="Times New Roman"/>
          <w:color w:val="000000"/>
          <w:sz w:val="24"/>
          <w:szCs w:val="24"/>
          <w:lang w:eastAsia="ru-RU"/>
        </w:rPr>
        <w:t xml:space="preserve"> из-под подошвы рельса. Технология производства работ. Состав бригады. Применяемый инструмент. Требования безопасности при производстве работ. Ограждение места работ.</w:t>
      </w:r>
    </w:p>
    <w:p w:rsidR="009F2432" w:rsidRPr="00754929" w:rsidRDefault="009F2432">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pPr>
        <w:rPr>
          <w:rFonts w:ascii="Times New Roman" w:hAnsi="Times New Roman" w:cs="Times New Roman"/>
          <w:sz w:val="24"/>
          <w:szCs w:val="24"/>
        </w:rPr>
      </w:pPr>
    </w:p>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VI. ТЕМАТИЧЕСКИЙ ПЛАН И ПРОГРАММА ПРОИЗОДСТВЕННОГО ОБУЧЕНИЯ</w:t>
      </w:r>
    </w:p>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Тематический план</w:t>
      </w:r>
    </w:p>
    <w:tbl>
      <w:tblPr>
        <w:tblW w:w="0" w:type="auto"/>
        <w:tblInd w:w="5" w:type="dxa"/>
        <w:tblLayout w:type="fixed"/>
        <w:tblCellMar>
          <w:left w:w="0" w:type="dxa"/>
          <w:right w:w="0" w:type="dxa"/>
        </w:tblCellMar>
        <w:tblLook w:val="0000" w:firstRow="0" w:lastRow="0" w:firstColumn="0" w:lastColumn="0" w:noHBand="0" w:noVBand="0"/>
      </w:tblPr>
      <w:tblGrid>
        <w:gridCol w:w="696"/>
        <w:gridCol w:w="7392"/>
        <w:gridCol w:w="1608"/>
      </w:tblGrid>
      <w:tr w:rsidR="00C25194" w:rsidRPr="00754929">
        <w:trPr>
          <w:trHeight w:val="667"/>
        </w:trPr>
        <w:tc>
          <w:tcPr>
            <w:tcW w:w="696" w:type="dxa"/>
            <w:tcBorders>
              <w:top w:val="single" w:sz="4" w:space="0" w:color="auto"/>
              <w:left w:val="single" w:sz="4" w:space="0" w:color="auto"/>
              <w:bottom w:val="nil"/>
              <w:right w:val="nil"/>
            </w:tcBorders>
            <w:shd w:val="clear" w:color="auto" w:fill="FFFFFF"/>
            <w:vAlign w:val="bottom"/>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w:t>
            </w:r>
          </w:p>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w:t>
            </w:r>
            <w:proofErr w:type="gramStart"/>
            <w:r w:rsidRPr="00754929">
              <w:rPr>
                <w:rFonts w:ascii="Times New Roman" w:eastAsia="Times New Roman" w:hAnsi="Times New Roman" w:cs="Times New Roman"/>
                <w:color w:val="000000"/>
                <w:sz w:val="24"/>
                <w:szCs w:val="24"/>
                <w:lang w:eastAsia="ru-RU"/>
              </w:rPr>
              <w:t>п</w:t>
            </w:r>
            <w:proofErr w:type="gramEnd"/>
          </w:p>
        </w:tc>
        <w:tc>
          <w:tcPr>
            <w:tcW w:w="7392" w:type="dxa"/>
            <w:tcBorders>
              <w:top w:val="single" w:sz="4" w:space="0" w:color="auto"/>
              <w:left w:val="single" w:sz="4" w:space="0" w:color="auto"/>
              <w:bottom w:val="nil"/>
              <w:right w:val="nil"/>
            </w:tcBorders>
            <w:shd w:val="clear" w:color="auto" w:fill="FFFFFF"/>
            <w:vAlign w:val="center"/>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Наименование темы</w:t>
            </w:r>
          </w:p>
        </w:tc>
        <w:tc>
          <w:tcPr>
            <w:tcW w:w="1608" w:type="dxa"/>
            <w:tcBorders>
              <w:top w:val="single" w:sz="4" w:space="0" w:color="auto"/>
              <w:left w:val="single" w:sz="4" w:space="0" w:color="auto"/>
              <w:bottom w:val="nil"/>
              <w:right w:val="single" w:sz="4" w:space="0" w:color="auto"/>
            </w:tcBorders>
            <w:shd w:val="clear" w:color="auto" w:fill="FFFFFF"/>
            <w:vAlign w:val="bottom"/>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proofErr w:type="spellStart"/>
            <w:r w:rsidRPr="00754929">
              <w:rPr>
                <w:rFonts w:ascii="Times New Roman" w:eastAsia="Times New Roman" w:hAnsi="Times New Roman" w:cs="Times New Roman"/>
                <w:color w:val="000000"/>
                <w:sz w:val="24"/>
                <w:szCs w:val="24"/>
                <w:lang w:eastAsia="ru-RU"/>
              </w:rPr>
              <w:t>Коичество</w:t>
            </w:r>
            <w:proofErr w:type="spellEnd"/>
          </w:p>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часов</w:t>
            </w:r>
          </w:p>
        </w:tc>
      </w:tr>
      <w:tr w:rsidR="00C25194" w:rsidRPr="00754929">
        <w:trPr>
          <w:trHeight w:val="662"/>
        </w:trPr>
        <w:tc>
          <w:tcPr>
            <w:tcW w:w="696" w:type="dxa"/>
            <w:tcBorders>
              <w:top w:val="single" w:sz="4" w:space="0" w:color="auto"/>
              <w:left w:val="single" w:sz="4" w:space="0" w:color="auto"/>
              <w:bottom w:val="nil"/>
              <w:right w:val="nil"/>
            </w:tcBorders>
            <w:shd w:val="clear" w:color="auto" w:fill="FFFFFF"/>
            <w:vAlign w:val="center"/>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1.1.</w:t>
            </w:r>
          </w:p>
        </w:tc>
        <w:tc>
          <w:tcPr>
            <w:tcW w:w="7392" w:type="dxa"/>
            <w:tcBorders>
              <w:top w:val="single" w:sz="4" w:space="0" w:color="auto"/>
              <w:left w:val="single" w:sz="4" w:space="0" w:color="auto"/>
              <w:bottom w:val="nil"/>
              <w:right w:val="nil"/>
            </w:tcBorders>
            <w:shd w:val="clear" w:color="auto" w:fill="FFFFFF"/>
            <w:vAlign w:val="bottom"/>
          </w:tcPr>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Инструктаж по охране труда и обеспечению безопасного производства путевых работ</w:t>
            </w:r>
          </w:p>
        </w:tc>
        <w:tc>
          <w:tcPr>
            <w:tcW w:w="1608" w:type="dxa"/>
            <w:tcBorders>
              <w:top w:val="single" w:sz="4" w:space="0" w:color="auto"/>
              <w:left w:val="single" w:sz="4" w:space="0" w:color="auto"/>
              <w:bottom w:val="nil"/>
              <w:right w:val="single" w:sz="4" w:space="0" w:color="auto"/>
            </w:tcBorders>
            <w:shd w:val="clear" w:color="auto" w:fill="FFFFFF"/>
            <w:vAlign w:val="center"/>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w:t>
            </w:r>
          </w:p>
        </w:tc>
      </w:tr>
      <w:tr w:rsidR="00C25194" w:rsidRPr="00754929">
        <w:trPr>
          <w:trHeight w:val="658"/>
        </w:trPr>
        <w:tc>
          <w:tcPr>
            <w:tcW w:w="696" w:type="dxa"/>
            <w:tcBorders>
              <w:top w:val="single" w:sz="4" w:space="0" w:color="auto"/>
              <w:left w:val="single" w:sz="4" w:space="0" w:color="auto"/>
              <w:bottom w:val="nil"/>
              <w:right w:val="nil"/>
            </w:tcBorders>
            <w:shd w:val="clear" w:color="auto" w:fill="FFFFFF"/>
            <w:vAlign w:val="center"/>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1.2.</w:t>
            </w:r>
          </w:p>
        </w:tc>
        <w:tc>
          <w:tcPr>
            <w:tcW w:w="7392" w:type="dxa"/>
            <w:tcBorders>
              <w:top w:val="single" w:sz="4" w:space="0" w:color="auto"/>
              <w:left w:val="single" w:sz="4" w:space="0" w:color="auto"/>
              <w:bottom w:val="nil"/>
              <w:right w:val="nil"/>
            </w:tcBorders>
            <w:shd w:val="clear" w:color="auto" w:fill="FFFFFF"/>
            <w:vAlign w:val="bottom"/>
          </w:tcPr>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Ознакомление с путевым инструментом, сигналами, путевыми и сигнальными знаками</w:t>
            </w:r>
          </w:p>
        </w:tc>
        <w:tc>
          <w:tcPr>
            <w:tcW w:w="1608" w:type="dxa"/>
            <w:tcBorders>
              <w:top w:val="single" w:sz="4" w:space="0" w:color="auto"/>
              <w:left w:val="single" w:sz="4" w:space="0" w:color="auto"/>
              <w:bottom w:val="nil"/>
              <w:right w:val="single" w:sz="4" w:space="0" w:color="auto"/>
            </w:tcBorders>
            <w:shd w:val="clear" w:color="auto" w:fill="FFFFFF"/>
            <w:vAlign w:val="center"/>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6</w:t>
            </w:r>
          </w:p>
        </w:tc>
      </w:tr>
      <w:tr w:rsidR="00C25194" w:rsidRPr="00754929">
        <w:trPr>
          <w:trHeight w:val="658"/>
        </w:trPr>
        <w:tc>
          <w:tcPr>
            <w:tcW w:w="696" w:type="dxa"/>
            <w:tcBorders>
              <w:top w:val="single" w:sz="4" w:space="0" w:color="auto"/>
              <w:left w:val="single" w:sz="4" w:space="0" w:color="auto"/>
              <w:bottom w:val="nil"/>
              <w:right w:val="nil"/>
            </w:tcBorders>
            <w:shd w:val="clear" w:color="auto" w:fill="FFFFFF"/>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1.3.</w:t>
            </w:r>
          </w:p>
        </w:tc>
        <w:tc>
          <w:tcPr>
            <w:tcW w:w="7392" w:type="dxa"/>
            <w:tcBorders>
              <w:top w:val="single" w:sz="4" w:space="0" w:color="auto"/>
              <w:left w:val="single" w:sz="4" w:space="0" w:color="auto"/>
              <w:bottom w:val="nil"/>
              <w:right w:val="nil"/>
            </w:tcBorders>
            <w:shd w:val="clear" w:color="auto" w:fill="FFFFFF"/>
            <w:vAlign w:val="bottom"/>
          </w:tcPr>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Обучение операциям и работам, выполняемым монтером пути 2-го разряда</w:t>
            </w:r>
          </w:p>
        </w:tc>
        <w:tc>
          <w:tcPr>
            <w:tcW w:w="1608" w:type="dxa"/>
            <w:tcBorders>
              <w:top w:val="single" w:sz="4" w:space="0" w:color="auto"/>
              <w:left w:val="single" w:sz="4" w:space="0" w:color="auto"/>
              <w:bottom w:val="nil"/>
              <w:right w:val="single" w:sz="4" w:space="0" w:color="auto"/>
            </w:tcBorders>
            <w:shd w:val="clear" w:color="auto" w:fill="FFFFFF"/>
            <w:vAlign w:val="center"/>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8</w:t>
            </w:r>
          </w:p>
        </w:tc>
      </w:tr>
      <w:tr w:rsidR="00C25194" w:rsidRPr="00754929">
        <w:trPr>
          <w:trHeight w:val="658"/>
        </w:trPr>
        <w:tc>
          <w:tcPr>
            <w:tcW w:w="696" w:type="dxa"/>
            <w:tcBorders>
              <w:top w:val="single" w:sz="4" w:space="0" w:color="auto"/>
              <w:left w:val="single" w:sz="4" w:space="0" w:color="auto"/>
              <w:bottom w:val="nil"/>
              <w:right w:val="nil"/>
            </w:tcBorders>
            <w:shd w:val="clear" w:color="auto" w:fill="FFFFFF"/>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1.4.</w:t>
            </w:r>
          </w:p>
        </w:tc>
        <w:tc>
          <w:tcPr>
            <w:tcW w:w="7392" w:type="dxa"/>
            <w:tcBorders>
              <w:top w:val="single" w:sz="4" w:space="0" w:color="auto"/>
              <w:left w:val="single" w:sz="4" w:space="0" w:color="auto"/>
              <w:bottom w:val="nil"/>
              <w:right w:val="nil"/>
            </w:tcBorders>
            <w:shd w:val="clear" w:color="auto" w:fill="FFFFFF"/>
            <w:vAlign w:val="bottom"/>
          </w:tcPr>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Выполнение работ монтера пути 2-го разряда в составе бригады</w:t>
            </w:r>
          </w:p>
        </w:tc>
        <w:tc>
          <w:tcPr>
            <w:tcW w:w="1608" w:type="dxa"/>
            <w:tcBorders>
              <w:top w:val="single" w:sz="4" w:space="0" w:color="auto"/>
              <w:left w:val="single" w:sz="4" w:space="0" w:color="auto"/>
              <w:bottom w:val="nil"/>
              <w:right w:val="single" w:sz="4" w:space="0" w:color="auto"/>
            </w:tcBorders>
            <w:shd w:val="clear" w:color="auto" w:fill="FFFFFF"/>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24</w:t>
            </w:r>
          </w:p>
        </w:tc>
      </w:tr>
      <w:tr w:rsidR="00C25194" w:rsidRPr="00754929">
        <w:trPr>
          <w:trHeight w:val="355"/>
        </w:trPr>
        <w:tc>
          <w:tcPr>
            <w:tcW w:w="696" w:type="dxa"/>
            <w:tcBorders>
              <w:top w:val="single" w:sz="4" w:space="0" w:color="auto"/>
              <w:left w:val="single" w:sz="4" w:space="0" w:color="auto"/>
              <w:bottom w:val="single" w:sz="4" w:space="0" w:color="auto"/>
              <w:right w:val="nil"/>
            </w:tcBorders>
            <w:shd w:val="clear" w:color="auto" w:fill="FFFFFF"/>
          </w:tcPr>
          <w:p w:rsidR="00C25194" w:rsidRPr="00754929" w:rsidRDefault="00C25194" w:rsidP="00C25194">
            <w:pPr>
              <w:spacing w:after="0" w:line="240" w:lineRule="auto"/>
              <w:rPr>
                <w:rFonts w:ascii="Times New Roman" w:eastAsia="Times New Roman" w:hAnsi="Times New Roman" w:cs="Times New Roman"/>
                <w:sz w:val="24"/>
                <w:szCs w:val="24"/>
                <w:lang w:eastAsia="ru-RU"/>
              </w:rPr>
            </w:pPr>
          </w:p>
        </w:tc>
        <w:tc>
          <w:tcPr>
            <w:tcW w:w="7392" w:type="dxa"/>
            <w:tcBorders>
              <w:top w:val="single" w:sz="4" w:space="0" w:color="auto"/>
              <w:left w:val="single" w:sz="4" w:space="0" w:color="auto"/>
              <w:bottom w:val="single" w:sz="4" w:space="0" w:color="auto"/>
              <w:right w:val="nil"/>
            </w:tcBorders>
            <w:shd w:val="clear" w:color="auto" w:fill="FFFFFF"/>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ИТОГО</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C25194" w:rsidRPr="00754929" w:rsidRDefault="00C25194" w:rsidP="00C25194">
            <w:pPr>
              <w:spacing w:after="0" w:line="280" w:lineRule="exact"/>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40</w:t>
            </w:r>
          </w:p>
        </w:tc>
      </w:tr>
    </w:tbl>
    <w:p w:rsidR="00C25194" w:rsidRPr="00754929" w:rsidRDefault="00C25194" w:rsidP="00C25194">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Содержание программы</w:t>
      </w:r>
    </w:p>
    <w:p w:rsidR="00C25194" w:rsidRPr="00754929" w:rsidRDefault="00C25194"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Инструктаж по охране труда и обеспечению безопасного производства путевых работ</w:t>
      </w:r>
    </w:p>
    <w:p w:rsidR="00C25194" w:rsidRPr="00754929" w:rsidRDefault="00C25194"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Инструктаж по охране труда и требованиям безопасности при производстве путевых работ. Ознакомление с режимом работы, правилами внутреннего распорядка. Изучение должностной инструкции.</w:t>
      </w:r>
    </w:p>
    <w:p w:rsidR="00C25194" w:rsidRPr="00754929" w:rsidRDefault="00C25194"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Ознакомление с путевым инструментом, сигналами, путевыми и сигнальными знаками</w:t>
      </w:r>
    </w:p>
    <w:p w:rsidR="00C25194" w:rsidRPr="00754929" w:rsidRDefault="00C25194"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Практическое ознакомление с путевым инструментом, применяемым при выполнении простейших работ по монтажу, демонтажу и ремонту конструкций верхнего строения пути, а также с измерительными приборами. Освоение рациональных приемов и методов работы с различным инструментом. Ознакомление с требованиями безопасности при проходе к месту работ и использовании инструмента.</w:t>
      </w:r>
    </w:p>
    <w:p w:rsidR="00C25194" w:rsidRPr="00754929" w:rsidRDefault="00C25194"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Практическое ознакомление с сигналами, сигнальными и путевыми знаками. Ознакомление с порядком расстановки сигналистов и оповещения о приближении поездов.</w:t>
      </w:r>
    </w:p>
    <w:p w:rsidR="00C25194" w:rsidRPr="00754929" w:rsidRDefault="00C25194"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Усвоение сигналов о прекращении работ и пропуске поездов.</w:t>
      </w:r>
    </w:p>
    <w:p w:rsidR="00C25194" w:rsidRPr="00754929" w:rsidRDefault="00C25194" w:rsidP="001D17AA">
      <w:pPr>
        <w:numPr>
          <w:ilvl w:val="0"/>
          <w:numId w:val="10"/>
        </w:numPr>
        <w:spacing w:after="0" w:line="240" w:lineRule="auto"/>
        <w:jc w:val="both"/>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Обучение операциям и работам, выполняемым монтером пути 2-го разряда</w:t>
      </w:r>
    </w:p>
    <w:p w:rsidR="009F2432" w:rsidRPr="00754929" w:rsidRDefault="00C25194"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Инструктаж по охране труда. Ознакомление с правилами безопасности движения поездов при выполнении работ по содержанию и ремонту пути и на погрузочно-разгрузочных работах.</w:t>
      </w:r>
    </w:p>
    <w:p w:rsidR="00290CF9" w:rsidRPr="00754929" w:rsidRDefault="00290CF9"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Практическое ознакомление с правилами и технологией выполнения путевых работ, предусмотренных квалификационной характеристикой для монтера пути 2-го разряда.</w:t>
      </w:r>
    </w:p>
    <w:p w:rsidR="00290CF9" w:rsidRPr="00754929" w:rsidRDefault="00290CF9"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1.4. Выполнение работ монтера пути 2-го разряда в составе бригады</w:t>
      </w:r>
    </w:p>
    <w:p w:rsidR="00290CF9" w:rsidRPr="00754929" w:rsidRDefault="00290CF9" w:rsidP="001D17AA">
      <w:pPr>
        <w:spacing w:after="0" w:line="240" w:lineRule="auto"/>
        <w:jc w:val="both"/>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Выполнение комплекса работ, предусмотренных квалификационной характеристикой для монтера пути 2-го разряда, с соблюдением технических требований и действующих норм выработки.</w:t>
      </w:r>
    </w:p>
    <w:p w:rsidR="009F2432" w:rsidRPr="00754929" w:rsidRDefault="009F2432">
      <w:pPr>
        <w:rPr>
          <w:rFonts w:ascii="Times New Roman" w:hAnsi="Times New Roman" w:cs="Times New Roman"/>
          <w:sz w:val="24"/>
          <w:szCs w:val="24"/>
        </w:rPr>
      </w:pPr>
    </w:p>
    <w:p w:rsidR="00AA72A8" w:rsidRDefault="00AA72A8">
      <w:pPr>
        <w:rPr>
          <w:rFonts w:ascii="Times New Roman" w:hAnsi="Times New Roman" w:cs="Times New Roman"/>
          <w:sz w:val="24"/>
          <w:szCs w:val="24"/>
        </w:rPr>
      </w:pPr>
    </w:p>
    <w:p w:rsidR="00754929" w:rsidRDefault="00754929">
      <w:pPr>
        <w:rPr>
          <w:rFonts w:ascii="Times New Roman" w:hAnsi="Times New Roman" w:cs="Times New Roman"/>
          <w:sz w:val="24"/>
          <w:szCs w:val="24"/>
        </w:rPr>
      </w:pPr>
    </w:p>
    <w:p w:rsidR="00754929" w:rsidRDefault="00754929">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211FBC" w:rsidRDefault="00211FBC">
      <w:pPr>
        <w:rPr>
          <w:rFonts w:ascii="Times New Roman" w:hAnsi="Times New Roman" w:cs="Times New Roman"/>
          <w:sz w:val="24"/>
          <w:szCs w:val="24"/>
        </w:rPr>
      </w:pPr>
    </w:p>
    <w:p w:rsidR="000B0D8A" w:rsidRDefault="000B0D8A" w:rsidP="004226FF">
      <w:pPr>
        <w:spacing w:after="0" w:line="240" w:lineRule="auto"/>
        <w:rPr>
          <w:rFonts w:ascii="Times New Roman" w:hAnsi="Times New Roman" w:cs="Times New Roman"/>
          <w:sz w:val="24"/>
          <w:szCs w:val="24"/>
        </w:rPr>
      </w:pPr>
    </w:p>
    <w:p w:rsidR="004226FF" w:rsidRDefault="004226FF" w:rsidP="004226FF">
      <w:pPr>
        <w:spacing w:after="0" w:line="240" w:lineRule="auto"/>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СПИСОК ЛИТЕРАТУРЫ</w:t>
      </w:r>
    </w:p>
    <w:p w:rsidR="000B0D8A" w:rsidRPr="00754929" w:rsidRDefault="000B0D8A" w:rsidP="004226FF">
      <w:pPr>
        <w:spacing w:after="0" w:line="240" w:lineRule="auto"/>
        <w:rPr>
          <w:rFonts w:ascii="Times New Roman" w:eastAsia="Times New Roman" w:hAnsi="Times New Roman" w:cs="Times New Roman"/>
          <w:sz w:val="24"/>
          <w:szCs w:val="24"/>
          <w:lang w:eastAsia="ru-RU"/>
        </w:rPr>
      </w:pP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Федеральный закон от 10.01.2003 г. № 17-ФЗ «О железнодорожном транспорте в Российской Федерации».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Приказ Министра путей сообщения Российской Федерации от 21.02.1996 г. № 4Ц «О дальнейшем совершенствовании предупреждения и ликвидации чрезвычайных ситуаций на железнодорожном транспорте».</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 xml:space="preserve">Приказ Министра путей сообщения Российской Федерации от 17.11.2000 г. № 28Ц «О порядке </w:t>
      </w:r>
      <w:proofErr w:type="gramStart"/>
      <w:r w:rsidRPr="000B0D8A">
        <w:rPr>
          <w:rFonts w:ascii="Times New Roman" w:eastAsia="Times New Roman" w:hAnsi="Times New Roman" w:cs="Times New Roman"/>
          <w:color w:val="000000"/>
          <w:sz w:val="24"/>
          <w:szCs w:val="24"/>
          <w:lang w:eastAsia="ru-RU"/>
        </w:rPr>
        <w:t>проверки знаний Правил технической эксплуатации железных дорог Российской</w:t>
      </w:r>
      <w:proofErr w:type="gramEnd"/>
      <w:r w:rsidRPr="000B0D8A">
        <w:rPr>
          <w:rFonts w:ascii="Times New Roman" w:eastAsia="Times New Roman" w:hAnsi="Times New Roman" w:cs="Times New Roman"/>
          <w:color w:val="000000"/>
          <w:sz w:val="24"/>
          <w:szCs w:val="24"/>
          <w:lang w:eastAsia="ru-RU"/>
        </w:rPr>
        <w:t xml:space="preserve"> Федерации, других нормативных актов МПС России и Положения о дисциплине работников железнодорожного транспорта Российской Федерации».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 xml:space="preserve">Распоряжение ОАО «РЖД» от 26.12.2005 г. № 2191 </w:t>
      </w:r>
      <w:proofErr w:type="gramStart"/>
      <w:r w:rsidRPr="000B0D8A">
        <w:rPr>
          <w:rFonts w:ascii="Times New Roman" w:eastAsia="Times New Roman" w:hAnsi="Times New Roman" w:cs="Times New Roman"/>
          <w:color w:val="000000"/>
          <w:sz w:val="24"/>
          <w:szCs w:val="24"/>
          <w:lang w:eastAsia="ru-RU"/>
        </w:rPr>
        <w:t>р</w:t>
      </w:r>
      <w:proofErr w:type="gramEnd"/>
      <w:r w:rsidRPr="000B0D8A">
        <w:rPr>
          <w:rFonts w:ascii="Times New Roman" w:eastAsia="Times New Roman" w:hAnsi="Times New Roman" w:cs="Times New Roman"/>
          <w:color w:val="000000"/>
          <w:sz w:val="24"/>
          <w:szCs w:val="24"/>
          <w:lang w:eastAsia="ru-RU"/>
        </w:rPr>
        <w:t xml:space="preserve"> «Об утверждении Положения об организации проверки знаний требований безопасности движения поездов работниками открытого акционерного общества «Российские железные дороги».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Положение о системе ведения путевого хозяйства на железных дорогах Российской Федерации от 27.04.2001 г.</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Правила МПС России от 26.05.2000 г. № ЦРБ-756 «Правила технической эксплуатации железных дорог Российской Федерации».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Правила МПС России от 24.02.1999 г. № ПОТ РО-32-ЦП-652-99 «Правила по охране труда при ремонте и содержании железнодорожного пути и сооружений».</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Правила электробезопасности для работников ОАО «РЖД» при обслуживании электрифицированных железнодорожных путей, утверждены распоряжением от 03.01.2008 г. № 12176.</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Правила по охране труда при производстве работ в защитных лесонасаждениях железных дорог — филиалов ОАО «РЖД», утверждены распоряжением ОАО «РЖД» от 21.12.2007 г. № я2404р.</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МПС России от 26.05.2000 г. № ЦРБ-757 «Инструкция по сигнализации на железных дорогах Российской Федерации».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МПС России от 16.10.2000 г. № ЦД-790 «Инструкция по движению поездов и маневровой работе на железных дорогах Российской Федерации».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МПС России от 30.03.1998 г. № ЦП-544 «Инструкция по содержанию земляного полотна железнодорожного пути».</w:t>
      </w:r>
    </w:p>
    <w:p w:rsidR="004226FF" w:rsidRPr="000B0D8A" w:rsidRDefault="004226FF"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МПС России от 01.07.2000 г. № ЦП-774 «Инструкция по текущему содержанию пути».</w:t>
      </w:r>
    </w:p>
    <w:p w:rsidR="00D96FFD" w:rsidRPr="000B0D8A" w:rsidRDefault="00D96FFD"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МПС России от 28.07.1997 г. № ЦП-485 «Инструкция по обеспечению безопасности движения поездов при производстве путевых работ».</w:t>
      </w:r>
    </w:p>
    <w:p w:rsidR="00D96FFD" w:rsidRPr="000B0D8A" w:rsidRDefault="00D96FFD"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МПС России от 29.06.1998 г. № ЦП-566 «Инструкция по эксплуатации железнодорожных переездов».</w:t>
      </w:r>
    </w:p>
    <w:p w:rsidR="00D96FFD" w:rsidRPr="000B0D8A" w:rsidRDefault="00D96FFD"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 xml:space="preserve">Инструкция ОАО «РЖД» от 19.07.06 г. «Инструкция о порядке подготовки к работе в зимний период и организации </w:t>
      </w:r>
      <w:proofErr w:type="spellStart"/>
      <w:r w:rsidRPr="000B0D8A">
        <w:rPr>
          <w:rFonts w:ascii="Times New Roman" w:eastAsia="Times New Roman" w:hAnsi="Times New Roman" w:cs="Times New Roman"/>
          <w:color w:val="000000"/>
          <w:sz w:val="24"/>
          <w:szCs w:val="24"/>
          <w:lang w:eastAsia="ru-RU"/>
        </w:rPr>
        <w:t>снегоборьбы</w:t>
      </w:r>
      <w:proofErr w:type="spellEnd"/>
      <w:r w:rsidRPr="000B0D8A">
        <w:rPr>
          <w:rFonts w:ascii="Times New Roman" w:eastAsia="Times New Roman" w:hAnsi="Times New Roman" w:cs="Times New Roman"/>
          <w:color w:val="000000"/>
          <w:sz w:val="24"/>
          <w:szCs w:val="24"/>
          <w:lang w:eastAsia="ru-RU"/>
        </w:rPr>
        <w:t xml:space="preserve"> на железных дорогах».</w:t>
      </w:r>
    </w:p>
    <w:p w:rsidR="00D96FFD" w:rsidRPr="000B0D8A" w:rsidRDefault="00D96FFD"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по охране труда для монтеров пути в ОАО «РЖД», утверждена распоряжением от 12.12.2008 г. № 2671р.</w:t>
      </w:r>
    </w:p>
    <w:p w:rsidR="00D96FFD" w:rsidRPr="000B0D8A" w:rsidRDefault="00D96FFD"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по охране труда для работников, занятых созданием и содержанием защитных лесонасаждений железных дорог — филиалов ОАО «РЖД», утверждена распоряжением от 04.12.2008 г. № 2595р.</w:t>
      </w:r>
    </w:p>
    <w:p w:rsidR="00D96FFD" w:rsidRPr="000B0D8A" w:rsidRDefault="00D96FFD" w:rsidP="001D17AA">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Инструкция по обеспечению безопасности движения поездов и техники безопасности на лавиноопасных участках железных дорог от 13 июня 1979 г.</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lastRenderedPageBreak/>
        <w:t>Типовая инструкция МПС России от 30.12.1999 г. № ТОЙ Р-32-ЦП-731- 99 «Типовая инструкция по охране труда для обходчиков железнодорожных путей, искусственных сооружений и монтеров пути, назначаемых для осмотра».</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Типовая инструкция МПС России от 30.12.1999 г. № ТОЙ Р-32-ЦП-732- 99 «Типовая инструкция по охране труда при уходе за централизованными стрелочными переводами».</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 xml:space="preserve">Технические условия на работы по ремонту и </w:t>
      </w:r>
      <w:proofErr w:type="spellStart"/>
      <w:r w:rsidRPr="000B0D8A">
        <w:rPr>
          <w:rFonts w:ascii="Times New Roman" w:eastAsia="Times New Roman" w:hAnsi="Times New Roman" w:cs="Times New Roman"/>
          <w:color w:val="000000"/>
          <w:sz w:val="24"/>
          <w:szCs w:val="24"/>
          <w:lang w:eastAsia="ru-RU"/>
        </w:rPr>
        <w:t>планово</w:t>
      </w:r>
      <w:r w:rsidRPr="000B0D8A">
        <w:rPr>
          <w:rFonts w:ascii="Times New Roman" w:eastAsia="Times New Roman" w:hAnsi="Times New Roman" w:cs="Times New Roman"/>
          <w:color w:val="000000"/>
          <w:sz w:val="24"/>
          <w:szCs w:val="24"/>
          <w:lang w:eastAsia="ru-RU"/>
        </w:rPr>
        <w:softHyphen/>
        <w:t>предупредительной</w:t>
      </w:r>
      <w:proofErr w:type="spellEnd"/>
      <w:r w:rsidRPr="000B0D8A">
        <w:rPr>
          <w:rFonts w:ascii="Times New Roman" w:eastAsia="Times New Roman" w:hAnsi="Times New Roman" w:cs="Times New Roman"/>
          <w:color w:val="000000"/>
          <w:sz w:val="24"/>
          <w:szCs w:val="24"/>
          <w:lang w:eastAsia="ru-RU"/>
        </w:rPr>
        <w:t xml:space="preserve"> выправке пути от 30.09.2003 г. № ЦПТ-53.</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 xml:space="preserve">Технические указания по устройству, укладке, содержанию и ремонту </w:t>
      </w:r>
      <w:proofErr w:type="spellStart"/>
      <w:r w:rsidRPr="000B0D8A">
        <w:rPr>
          <w:rFonts w:ascii="Times New Roman" w:eastAsia="Times New Roman" w:hAnsi="Times New Roman" w:cs="Times New Roman"/>
          <w:color w:val="000000"/>
          <w:sz w:val="24"/>
          <w:szCs w:val="24"/>
          <w:lang w:eastAsia="ru-RU"/>
        </w:rPr>
        <w:t>бесстыкового</w:t>
      </w:r>
      <w:proofErr w:type="spellEnd"/>
      <w:r w:rsidRPr="000B0D8A">
        <w:rPr>
          <w:rFonts w:ascii="Times New Roman" w:eastAsia="Times New Roman" w:hAnsi="Times New Roman" w:cs="Times New Roman"/>
          <w:color w:val="000000"/>
          <w:sz w:val="24"/>
          <w:szCs w:val="24"/>
          <w:lang w:eastAsia="ru-RU"/>
        </w:rPr>
        <w:t xml:space="preserve"> пути от 31.03.2000 г.</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proofErr w:type="spellStart"/>
      <w:r w:rsidRPr="000B0D8A">
        <w:rPr>
          <w:rFonts w:ascii="Times New Roman" w:eastAsia="Times New Roman" w:hAnsi="Times New Roman" w:cs="Times New Roman"/>
          <w:color w:val="000000"/>
          <w:sz w:val="24"/>
          <w:szCs w:val="24"/>
          <w:lang w:eastAsia="ru-RU"/>
        </w:rPr>
        <w:t>Бесстыковой</w:t>
      </w:r>
      <w:proofErr w:type="spellEnd"/>
      <w:r w:rsidRPr="000B0D8A">
        <w:rPr>
          <w:rFonts w:ascii="Times New Roman" w:eastAsia="Times New Roman" w:hAnsi="Times New Roman" w:cs="Times New Roman"/>
          <w:color w:val="000000"/>
          <w:sz w:val="24"/>
          <w:szCs w:val="24"/>
          <w:lang w:eastAsia="ru-RU"/>
        </w:rPr>
        <w:t xml:space="preserve"> путь. Как устроен и работает </w:t>
      </w:r>
      <w:proofErr w:type="spellStart"/>
      <w:r w:rsidRPr="000B0D8A">
        <w:rPr>
          <w:rFonts w:ascii="Times New Roman" w:eastAsia="Times New Roman" w:hAnsi="Times New Roman" w:cs="Times New Roman"/>
          <w:color w:val="000000"/>
          <w:sz w:val="24"/>
          <w:szCs w:val="24"/>
          <w:lang w:eastAsia="ru-RU"/>
        </w:rPr>
        <w:t>бесстыковой</w:t>
      </w:r>
      <w:proofErr w:type="spellEnd"/>
      <w:r w:rsidRPr="000B0D8A">
        <w:rPr>
          <w:rFonts w:ascii="Times New Roman" w:eastAsia="Times New Roman" w:hAnsi="Times New Roman" w:cs="Times New Roman"/>
          <w:color w:val="000000"/>
          <w:sz w:val="24"/>
          <w:szCs w:val="24"/>
          <w:lang w:eastAsia="ru-RU"/>
        </w:rPr>
        <w:t xml:space="preserve"> путь</w:t>
      </w:r>
      <w:proofErr w:type="gramStart"/>
      <w:r w:rsidRPr="000B0D8A">
        <w:rPr>
          <w:rFonts w:ascii="Times New Roman" w:eastAsia="Times New Roman" w:hAnsi="Times New Roman" w:cs="Times New Roman"/>
          <w:color w:val="000000"/>
          <w:sz w:val="24"/>
          <w:szCs w:val="24"/>
          <w:lang w:eastAsia="ru-RU"/>
        </w:rPr>
        <w:t>/П</w:t>
      </w:r>
      <w:proofErr w:type="gramEnd"/>
      <w:r w:rsidRPr="000B0D8A">
        <w:rPr>
          <w:rFonts w:ascii="Times New Roman" w:eastAsia="Times New Roman" w:hAnsi="Times New Roman" w:cs="Times New Roman"/>
          <w:color w:val="000000"/>
          <w:sz w:val="24"/>
          <w:szCs w:val="24"/>
          <w:lang w:eastAsia="ru-RU"/>
        </w:rPr>
        <w:t xml:space="preserve">од редакцией З.Л. </w:t>
      </w:r>
      <w:proofErr w:type="spellStart"/>
      <w:r w:rsidRPr="000B0D8A">
        <w:rPr>
          <w:rFonts w:ascii="Times New Roman" w:eastAsia="Times New Roman" w:hAnsi="Times New Roman" w:cs="Times New Roman"/>
          <w:color w:val="000000"/>
          <w:sz w:val="24"/>
          <w:szCs w:val="24"/>
          <w:lang w:eastAsia="ru-RU"/>
        </w:rPr>
        <w:t>Крейниса</w:t>
      </w:r>
      <w:proofErr w:type="spellEnd"/>
      <w:r w:rsidRPr="000B0D8A">
        <w:rPr>
          <w:rFonts w:ascii="Times New Roman" w:eastAsia="Times New Roman" w:hAnsi="Times New Roman" w:cs="Times New Roman"/>
          <w:color w:val="000000"/>
          <w:sz w:val="24"/>
          <w:szCs w:val="24"/>
          <w:lang w:eastAsia="ru-RU"/>
        </w:rPr>
        <w:t>. М.: Маршрут, 2005.</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proofErr w:type="spellStart"/>
      <w:r w:rsidRPr="000B0D8A">
        <w:rPr>
          <w:rFonts w:ascii="Times New Roman" w:eastAsia="Times New Roman" w:hAnsi="Times New Roman" w:cs="Times New Roman"/>
          <w:color w:val="000000"/>
          <w:sz w:val="24"/>
          <w:szCs w:val="24"/>
          <w:lang w:eastAsia="ru-RU"/>
        </w:rPr>
        <w:t>Бесстыковой</w:t>
      </w:r>
      <w:proofErr w:type="spellEnd"/>
      <w:r w:rsidRPr="000B0D8A">
        <w:rPr>
          <w:rFonts w:ascii="Times New Roman" w:eastAsia="Times New Roman" w:hAnsi="Times New Roman" w:cs="Times New Roman"/>
          <w:color w:val="000000"/>
          <w:sz w:val="24"/>
          <w:szCs w:val="24"/>
          <w:lang w:eastAsia="ru-RU"/>
        </w:rPr>
        <w:t xml:space="preserve"> путь. Как ремонтировать </w:t>
      </w:r>
      <w:proofErr w:type="spellStart"/>
      <w:r w:rsidRPr="000B0D8A">
        <w:rPr>
          <w:rFonts w:ascii="Times New Roman" w:eastAsia="Times New Roman" w:hAnsi="Times New Roman" w:cs="Times New Roman"/>
          <w:color w:val="000000"/>
          <w:sz w:val="24"/>
          <w:szCs w:val="24"/>
          <w:lang w:eastAsia="ru-RU"/>
        </w:rPr>
        <w:t>бесстыковой</w:t>
      </w:r>
      <w:proofErr w:type="spellEnd"/>
      <w:r w:rsidRPr="000B0D8A">
        <w:rPr>
          <w:rFonts w:ascii="Times New Roman" w:eastAsia="Times New Roman" w:hAnsi="Times New Roman" w:cs="Times New Roman"/>
          <w:color w:val="000000"/>
          <w:sz w:val="24"/>
          <w:szCs w:val="24"/>
          <w:lang w:eastAsia="ru-RU"/>
        </w:rPr>
        <w:t xml:space="preserve"> путь</w:t>
      </w:r>
      <w:proofErr w:type="gramStart"/>
      <w:r w:rsidRPr="000B0D8A">
        <w:rPr>
          <w:rFonts w:ascii="Times New Roman" w:eastAsia="Times New Roman" w:hAnsi="Times New Roman" w:cs="Times New Roman"/>
          <w:color w:val="000000"/>
          <w:sz w:val="24"/>
          <w:szCs w:val="24"/>
          <w:lang w:eastAsia="ru-RU"/>
        </w:rPr>
        <w:t>/П</w:t>
      </w:r>
      <w:proofErr w:type="gramEnd"/>
      <w:r w:rsidRPr="000B0D8A">
        <w:rPr>
          <w:rFonts w:ascii="Times New Roman" w:eastAsia="Times New Roman" w:hAnsi="Times New Roman" w:cs="Times New Roman"/>
          <w:color w:val="000000"/>
          <w:sz w:val="24"/>
          <w:szCs w:val="24"/>
          <w:lang w:eastAsia="ru-RU"/>
        </w:rPr>
        <w:t xml:space="preserve">од редакцией З.Л. </w:t>
      </w:r>
      <w:proofErr w:type="spellStart"/>
      <w:r w:rsidRPr="000B0D8A">
        <w:rPr>
          <w:rFonts w:ascii="Times New Roman" w:eastAsia="Times New Roman" w:hAnsi="Times New Roman" w:cs="Times New Roman"/>
          <w:color w:val="000000"/>
          <w:sz w:val="24"/>
          <w:szCs w:val="24"/>
          <w:lang w:eastAsia="ru-RU"/>
        </w:rPr>
        <w:t>Крейниса</w:t>
      </w:r>
      <w:proofErr w:type="spellEnd"/>
      <w:r w:rsidRPr="000B0D8A">
        <w:rPr>
          <w:rFonts w:ascii="Times New Roman" w:eastAsia="Times New Roman" w:hAnsi="Times New Roman" w:cs="Times New Roman"/>
          <w:color w:val="000000"/>
          <w:sz w:val="24"/>
          <w:szCs w:val="24"/>
          <w:lang w:eastAsia="ru-RU"/>
        </w:rPr>
        <w:t>. М.: Маршрут, 2005.</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Бугаенко В.М. Путевой механизированный инструмент: Справочник. М.: Транспорт, 2000.</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proofErr w:type="spellStart"/>
      <w:r w:rsidRPr="000B0D8A">
        <w:rPr>
          <w:rFonts w:ascii="Times New Roman" w:eastAsia="Times New Roman" w:hAnsi="Times New Roman" w:cs="Times New Roman"/>
          <w:color w:val="000000"/>
          <w:sz w:val="24"/>
          <w:szCs w:val="24"/>
          <w:lang w:eastAsia="ru-RU"/>
        </w:rPr>
        <w:t>Грицык</w:t>
      </w:r>
      <w:proofErr w:type="spellEnd"/>
      <w:r w:rsidRPr="000B0D8A">
        <w:rPr>
          <w:rFonts w:ascii="Times New Roman" w:eastAsia="Times New Roman" w:hAnsi="Times New Roman" w:cs="Times New Roman"/>
          <w:color w:val="000000"/>
          <w:sz w:val="24"/>
          <w:szCs w:val="24"/>
          <w:lang w:eastAsia="ru-RU"/>
        </w:rPr>
        <w:t xml:space="preserve"> В.И. Земляное полотно железных дорог. М.: Маршрут, 2005.</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Соколов В.Н. Общий курс железных дорог. М.: УМК МПС России, 1999.</w:t>
      </w:r>
    </w:p>
    <w:p w:rsidR="00D96FFD"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Сухих Р.Д. Путевые механизмы и инструменты. М.: УМК МПС, 2002.</w:t>
      </w:r>
    </w:p>
    <w:p w:rsidR="004226FF" w:rsidRPr="000B0D8A" w:rsidRDefault="00D96FFD"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Техническая эксплуатация железных дорог и безопасность движения. Под ред. Э.В. Воробьева, А.М. Никонова. М.: Маршрут, 2005.</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Плакаты по ТБ «Ограждающие места производства путевых работ»:</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Место работ, требующих остановки поезда на перегоне;</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Внезапно возникшее препятствие и место работы путевых машин;</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Место, требующее уменьшения скорости поездов на перегоне;</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Место работы в пределах станции.</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Видеофильмы:</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Требования безопасности, предъявляемые к монтерам пути, перед началом работы на железнодорожных путях;</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Требования безопасности, предъявляемые к пневматическому инструменту;</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Требования безопасности, предъявляемые к монтерам пути, после окончания работ на железнодорожных путях;</w:t>
      </w:r>
    </w:p>
    <w:p w:rsidR="00237DE3" w:rsidRPr="000B0D8A" w:rsidRDefault="00237DE3" w:rsidP="000B0D8A">
      <w:pPr>
        <w:pStyle w:val="a3"/>
        <w:numPr>
          <w:ilvl w:val="0"/>
          <w:numId w:val="11"/>
        </w:numPr>
        <w:spacing w:after="0" w:line="240" w:lineRule="auto"/>
        <w:rPr>
          <w:rFonts w:ascii="Times New Roman" w:eastAsia="Times New Roman" w:hAnsi="Times New Roman" w:cs="Times New Roman"/>
          <w:color w:val="000000"/>
          <w:sz w:val="24"/>
          <w:szCs w:val="24"/>
          <w:lang w:eastAsia="ru-RU"/>
        </w:rPr>
      </w:pPr>
      <w:r w:rsidRPr="000B0D8A">
        <w:rPr>
          <w:rFonts w:ascii="Times New Roman" w:eastAsia="Times New Roman" w:hAnsi="Times New Roman" w:cs="Times New Roman"/>
          <w:color w:val="000000"/>
          <w:sz w:val="24"/>
          <w:szCs w:val="24"/>
          <w:lang w:eastAsia="ru-RU"/>
        </w:rPr>
        <w:t>Дети на железнодорожных путях.</w:t>
      </w:r>
    </w:p>
    <w:p w:rsidR="004226FF" w:rsidRPr="00754929" w:rsidRDefault="004226FF" w:rsidP="000B0D8A">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Default="00056A52">
      <w:pPr>
        <w:rPr>
          <w:rFonts w:ascii="Times New Roman" w:hAnsi="Times New Roman" w:cs="Times New Roman"/>
          <w:sz w:val="24"/>
          <w:szCs w:val="24"/>
        </w:rPr>
      </w:pPr>
    </w:p>
    <w:p w:rsidR="00211FBC" w:rsidRPr="00754929" w:rsidRDefault="00211FBC">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56A52" w:rsidRPr="00754929" w:rsidRDefault="00056A52">
      <w:pPr>
        <w:rPr>
          <w:rFonts w:ascii="Times New Roman" w:hAnsi="Times New Roman" w:cs="Times New Roman"/>
          <w:sz w:val="24"/>
          <w:szCs w:val="24"/>
        </w:rPr>
      </w:pPr>
    </w:p>
    <w:p w:rsidR="000B0D8A" w:rsidRDefault="000B0D8A" w:rsidP="000B0D8A">
      <w:pPr>
        <w:spacing w:after="0" w:line="240" w:lineRule="auto"/>
        <w:jc w:val="center"/>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ГОСУДАРСТВЕННОЕ БЮДЖЕТНОЕ </w:t>
      </w:r>
      <w:r>
        <w:rPr>
          <w:rFonts w:ascii="Times New Roman" w:eastAsia="Times New Roman" w:hAnsi="Times New Roman" w:cs="Times New Roman"/>
          <w:color w:val="000000"/>
          <w:sz w:val="24"/>
          <w:szCs w:val="24"/>
          <w:lang w:eastAsia="ru-RU"/>
        </w:rPr>
        <w:t xml:space="preserve">ПРОФЕССИОНАЛЬНОЕ </w:t>
      </w:r>
      <w:r w:rsidRPr="00754929">
        <w:rPr>
          <w:rFonts w:ascii="Times New Roman" w:eastAsia="Times New Roman" w:hAnsi="Times New Roman" w:cs="Times New Roman"/>
          <w:color w:val="000000"/>
          <w:sz w:val="24"/>
          <w:szCs w:val="24"/>
          <w:lang w:eastAsia="ru-RU"/>
        </w:rPr>
        <w:t xml:space="preserve">ОБРАЗОВАТЕЛЬНОЕ УЧРЕЖДЕНИЕ </w:t>
      </w:r>
      <w:r>
        <w:rPr>
          <w:rFonts w:ascii="Times New Roman" w:eastAsia="Times New Roman" w:hAnsi="Times New Roman" w:cs="Times New Roman"/>
          <w:color w:val="000000"/>
          <w:sz w:val="24"/>
          <w:szCs w:val="24"/>
          <w:lang w:eastAsia="ru-RU"/>
        </w:rPr>
        <w:t>ИРКУТСКОЙ ОБЛАСТИ</w:t>
      </w:r>
    </w:p>
    <w:p w:rsidR="000B0D8A" w:rsidRDefault="000B0D8A" w:rsidP="000B0D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«ЗИМИНСКИЙ ЖЕЛЕЗНОДОРОЖНЫЙ ТЕХНИКУМ»</w:t>
      </w:r>
      <w:r w:rsidRPr="00754929">
        <w:rPr>
          <w:rFonts w:ascii="Times New Roman" w:eastAsia="Times New Roman" w:hAnsi="Times New Roman" w:cs="Times New Roman"/>
          <w:color w:val="000000"/>
          <w:sz w:val="24"/>
          <w:szCs w:val="24"/>
          <w:lang w:eastAsia="ru-RU"/>
        </w:rPr>
        <w:t xml:space="preserve"> </w:t>
      </w:r>
    </w:p>
    <w:p w:rsidR="000B0D8A" w:rsidRDefault="000B0D8A" w:rsidP="000B0D8A">
      <w:pPr>
        <w:spacing w:after="0" w:line="240" w:lineRule="auto"/>
        <w:rPr>
          <w:rFonts w:ascii="Times New Roman" w:eastAsia="Times New Roman" w:hAnsi="Times New Roman" w:cs="Times New Roman"/>
          <w:color w:val="000000"/>
          <w:sz w:val="24"/>
          <w:szCs w:val="24"/>
          <w:lang w:eastAsia="ru-RU"/>
        </w:rPr>
      </w:pPr>
    </w:p>
    <w:p w:rsidR="000B0D8A" w:rsidRDefault="000B0D8A" w:rsidP="000B0D8A">
      <w:pPr>
        <w:spacing w:after="0" w:line="240" w:lineRule="auto"/>
        <w:rPr>
          <w:rFonts w:ascii="Times New Roman" w:eastAsia="Times New Roman" w:hAnsi="Times New Roman" w:cs="Times New Roman"/>
          <w:color w:val="000000"/>
          <w:sz w:val="24"/>
          <w:szCs w:val="24"/>
          <w:lang w:eastAsia="ru-RU"/>
        </w:rPr>
      </w:pPr>
    </w:p>
    <w:p w:rsidR="000B0D8A" w:rsidRDefault="000B0D8A" w:rsidP="000B0D8A">
      <w:pPr>
        <w:spacing w:after="0" w:line="240" w:lineRule="auto"/>
        <w:rPr>
          <w:rFonts w:ascii="Times New Roman" w:eastAsia="Times New Roman" w:hAnsi="Times New Roman" w:cs="Times New Roman"/>
          <w:color w:val="000000"/>
          <w:sz w:val="24"/>
          <w:szCs w:val="24"/>
          <w:lang w:eastAsia="ru-RU"/>
        </w:rPr>
      </w:pPr>
    </w:p>
    <w:p w:rsidR="000B0D8A" w:rsidRDefault="000B0D8A" w:rsidP="000B0D8A">
      <w:pPr>
        <w:spacing w:after="0" w:line="240" w:lineRule="auto"/>
        <w:rPr>
          <w:rFonts w:ascii="Times New Roman" w:eastAsia="Times New Roman" w:hAnsi="Times New Roman" w:cs="Times New Roman"/>
          <w:color w:val="000000"/>
          <w:sz w:val="24"/>
          <w:szCs w:val="24"/>
          <w:lang w:eastAsia="ru-RU"/>
        </w:rPr>
      </w:pPr>
    </w:p>
    <w:p w:rsidR="00056A52" w:rsidRPr="00754929" w:rsidRDefault="00056A52" w:rsidP="000B0D8A">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СОГЛАСОВАНО:</w:t>
      </w:r>
    </w:p>
    <w:p w:rsidR="000B0D8A" w:rsidRDefault="00056A52" w:rsidP="00056A52">
      <w:pPr>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Начальник </w:t>
      </w:r>
      <w:proofErr w:type="spellStart"/>
      <w:r w:rsidRPr="00754929">
        <w:rPr>
          <w:rFonts w:ascii="Times New Roman" w:eastAsia="Times New Roman" w:hAnsi="Times New Roman" w:cs="Times New Roman"/>
          <w:color w:val="000000"/>
          <w:sz w:val="24"/>
          <w:szCs w:val="24"/>
          <w:lang w:eastAsia="ru-RU"/>
        </w:rPr>
        <w:t>Зиминской</w:t>
      </w:r>
      <w:proofErr w:type="spellEnd"/>
      <w:r w:rsidRPr="00754929">
        <w:rPr>
          <w:rFonts w:ascii="Times New Roman" w:eastAsia="Times New Roman" w:hAnsi="Times New Roman" w:cs="Times New Roman"/>
          <w:color w:val="000000"/>
          <w:sz w:val="24"/>
          <w:szCs w:val="24"/>
          <w:lang w:eastAsia="ru-RU"/>
        </w:rPr>
        <w:t xml:space="preserve"> дистанции пути </w:t>
      </w:r>
    </w:p>
    <w:p w:rsidR="00056A52" w:rsidRPr="00754929" w:rsidRDefault="00056A52" w:rsidP="00056A5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ВСЖД филиал ОАО «РЖД»</w:t>
      </w:r>
    </w:p>
    <w:p w:rsidR="00056A52" w:rsidRPr="00754929" w:rsidRDefault="000B0D8A" w:rsidP="00056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w:t>
      </w:r>
      <w:r w:rsidR="00056A52" w:rsidRPr="00754929">
        <w:rPr>
          <w:rFonts w:ascii="Times New Roman" w:eastAsia="Times New Roman" w:hAnsi="Times New Roman" w:cs="Times New Roman"/>
          <w:color w:val="000000"/>
          <w:sz w:val="24"/>
          <w:szCs w:val="24"/>
          <w:lang w:eastAsia="ru-RU"/>
        </w:rPr>
        <w:t xml:space="preserve">Е. В. </w:t>
      </w:r>
      <w:r>
        <w:rPr>
          <w:rFonts w:ascii="Times New Roman" w:eastAsia="Times New Roman" w:hAnsi="Times New Roman" w:cs="Times New Roman"/>
          <w:color w:val="000000"/>
          <w:sz w:val="24"/>
          <w:szCs w:val="24"/>
          <w:lang w:eastAsia="ru-RU"/>
        </w:rPr>
        <w:t>Боев</w:t>
      </w:r>
    </w:p>
    <w:p w:rsidR="00056A52" w:rsidRPr="00754929" w:rsidRDefault="000B0D8A" w:rsidP="00056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 ___________</w:t>
      </w:r>
      <w:r w:rsidR="00056A52" w:rsidRPr="00754929">
        <w:rPr>
          <w:rFonts w:ascii="Times New Roman" w:eastAsia="Times New Roman" w:hAnsi="Times New Roman" w:cs="Times New Roman"/>
          <w:color w:val="000000"/>
          <w:sz w:val="24"/>
          <w:szCs w:val="24"/>
          <w:lang w:eastAsia="ru-RU"/>
        </w:rPr>
        <w:t>201</w:t>
      </w:r>
      <w:r w:rsidR="00211FBC">
        <w:rPr>
          <w:rFonts w:ascii="Times New Roman" w:eastAsia="Times New Roman" w:hAnsi="Times New Roman" w:cs="Times New Roman"/>
          <w:color w:val="000000"/>
          <w:sz w:val="24"/>
          <w:szCs w:val="24"/>
          <w:lang w:eastAsia="ru-RU"/>
        </w:rPr>
        <w:t>6</w:t>
      </w:r>
      <w:r w:rsidR="00056A52" w:rsidRPr="00754929">
        <w:rPr>
          <w:rFonts w:ascii="Times New Roman" w:eastAsia="Times New Roman" w:hAnsi="Times New Roman" w:cs="Times New Roman"/>
          <w:color w:val="000000"/>
          <w:sz w:val="24"/>
          <w:szCs w:val="24"/>
          <w:lang w:eastAsia="ru-RU"/>
        </w:rPr>
        <w:t xml:space="preserve"> г.</w:t>
      </w:r>
    </w:p>
    <w:p w:rsidR="000B0D8A" w:rsidRDefault="000B0D8A" w:rsidP="00056A52">
      <w:pPr>
        <w:spacing w:after="0" w:line="240" w:lineRule="auto"/>
        <w:rPr>
          <w:rFonts w:ascii="Times New Roman" w:eastAsia="Times New Roman" w:hAnsi="Times New Roman" w:cs="Times New Roman"/>
          <w:b/>
          <w:bCs/>
          <w:color w:val="000000"/>
          <w:sz w:val="24"/>
          <w:szCs w:val="24"/>
          <w:lang w:eastAsia="ru-RU"/>
        </w:rPr>
      </w:pPr>
    </w:p>
    <w:p w:rsidR="000B0D8A" w:rsidRDefault="000B0D8A" w:rsidP="00056A52">
      <w:pPr>
        <w:spacing w:after="0" w:line="240" w:lineRule="auto"/>
        <w:rPr>
          <w:rFonts w:ascii="Times New Roman" w:eastAsia="Times New Roman" w:hAnsi="Times New Roman" w:cs="Times New Roman"/>
          <w:b/>
          <w:bCs/>
          <w:color w:val="000000"/>
          <w:sz w:val="24"/>
          <w:szCs w:val="24"/>
          <w:lang w:eastAsia="ru-RU"/>
        </w:rPr>
      </w:pPr>
    </w:p>
    <w:p w:rsidR="000B0D8A" w:rsidRDefault="00056A52" w:rsidP="000B0D8A">
      <w:pPr>
        <w:spacing w:after="0" w:line="240" w:lineRule="auto"/>
        <w:jc w:val="center"/>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КОМПЛЕКТ КОНТРОЛЬНО-ОЦЕНОЧНЫХ МАТЕРИАЛОВ</w:t>
      </w:r>
    </w:p>
    <w:p w:rsidR="000B0D8A" w:rsidRDefault="00211FBC" w:rsidP="000B0D8A">
      <w:pPr>
        <w:spacing w:after="0" w:line="240" w:lineRule="auto"/>
        <w:jc w:val="center"/>
        <w:rPr>
          <w:rFonts w:ascii="Times New Roman" w:eastAsia="Times New Roman" w:hAnsi="Times New Roman" w:cs="Times New Roman"/>
          <w:b/>
          <w:bCs/>
          <w:color w:val="000000"/>
          <w:sz w:val="24"/>
          <w:szCs w:val="24"/>
          <w:lang w:eastAsia="ru-RU"/>
        </w:rPr>
      </w:pPr>
      <w:r w:rsidRPr="00754929">
        <w:rPr>
          <w:rFonts w:ascii="Times New Roman" w:eastAsia="Times New Roman" w:hAnsi="Times New Roman" w:cs="Times New Roman"/>
          <w:b/>
          <w:bCs/>
          <w:color w:val="000000"/>
          <w:sz w:val="24"/>
          <w:szCs w:val="24"/>
          <w:lang w:eastAsia="ru-RU"/>
        </w:rPr>
        <w:t>ПРОФЕССИОНАЛЬНО</w:t>
      </w:r>
      <w:r>
        <w:rPr>
          <w:rFonts w:ascii="Times New Roman" w:eastAsia="Times New Roman" w:hAnsi="Times New Roman" w:cs="Times New Roman"/>
          <w:b/>
          <w:bCs/>
          <w:color w:val="000000"/>
          <w:sz w:val="24"/>
          <w:szCs w:val="24"/>
          <w:lang w:eastAsia="ru-RU"/>
        </w:rPr>
        <w:t>ГО</w:t>
      </w:r>
      <w:r w:rsidR="00056A52" w:rsidRPr="0075492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ОБУЧЕНИЯ</w:t>
      </w:r>
    </w:p>
    <w:p w:rsidR="00056A52" w:rsidRPr="00754929" w:rsidRDefault="00056A52" w:rsidP="000B0D8A">
      <w:pPr>
        <w:spacing w:after="0" w:line="240" w:lineRule="auto"/>
        <w:jc w:val="center"/>
        <w:rPr>
          <w:rFonts w:ascii="Times New Roman" w:eastAsia="Times New Roman" w:hAnsi="Times New Roman" w:cs="Times New Roman"/>
          <w:sz w:val="24"/>
          <w:szCs w:val="24"/>
          <w:lang w:eastAsia="ru-RU"/>
        </w:rPr>
      </w:pPr>
      <w:r w:rsidRPr="00211FBC">
        <w:rPr>
          <w:rFonts w:ascii="Times New Roman" w:eastAsia="Times New Roman" w:hAnsi="Times New Roman" w:cs="Times New Roman"/>
          <w:bCs/>
          <w:color w:val="000000"/>
          <w:sz w:val="24"/>
          <w:szCs w:val="24"/>
          <w:lang w:eastAsia="ru-RU"/>
        </w:rPr>
        <w:t>ПО ПРОФЕССИИ</w:t>
      </w:r>
      <w:r w:rsidRPr="00754929">
        <w:rPr>
          <w:rFonts w:ascii="Times New Roman" w:eastAsia="Times New Roman" w:hAnsi="Times New Roman" w:cs="Times New Roman"/>
          <w:b/>
          <w:bCs/>
          <w:color w:val="000000"/>
          <w:sz w:val="24"/>
          <w:szCs w:val="24"/>
          <w:lang w:eastAsia="ru-RU"/>
        </w:rPr>
        <w:t xml:space="preserve"> </w:t>
      </w:r>
      <w:r w:rsidR="0034196A">
        <w:rPr>
          <w:rFonts w:ascii="Times New Roman" w:eastAsia="Times New Roman" w:hAnsi="Times New Roman" w:cs="Times New Roman"/>
          <w:b/>
          <w:bCs/>
          <w:color w:val="000000"/>
          <w:sz w:val="24"/>
          <w:szCs w:val="24"/>
          <w:lang w:eastAsia="ru-RU"/>
        </w:rPr>
        <w:t>08.01.23</w:t>
      </w:r>
      <w:r w:rsidRPr="00754929">
        <w:rPr>
          <w:rFonts w:ascii="Times New Roman" w:eastAsia="Times New Roman" w:hAnsi="Times New Roman" w:cs="Times New Roman"/>
          <w:b/>
          <w:bCs/>
          <w:color w:val="000000"/>
          <w:sz w:val="24"/>
          <w:szCs w:val="24"/>
          <w:lang w:eastAsia="ru-RU"/>
        </w:rPr>
        <w:t xml:space="preserve"> МОНТЕР ПУТИ</w:t>
      </w:r>
    </w:p>
    <w:p w:rsidR="00056A52" w:rsidRPr="00754929" w:rsidRDefault="00056A52" w:rsidP="00056A5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Квалификация:</w:t>
      </w:r>
      <w:r w:rsidRPr="00754929">
        <w:rPr>
          <w:rFonts w:ascii="Times New Roman" w:eastAsia="Times New Roman" w:hAnsi="Times New Roman" w:cs="Times New Roman"/>
          <w:color w:val="000000"/>
          <w:sz w:val="24"/>
          <w:szCs w:val="24"/>
          <w:lang w:eastAsia="ru-RU"/>
        </w:rPr>
        <w:tab/>
        <w:t>Монтер</w:t>
      </w:r>
      <w:r w:rsidRPr="00754929">
        <w:rPr>
          <w:rFonts w:ascii="Times New Roman" w:eastAsia="Times New Roman" w:hAnsi="Times New Roman" w:cs="Times New Roman"/>
          <w:color w:val="000000"/>
          <w:sz w:val="24"/>
          <w:szCs w:val="24"/>
          <w:lang w:eastAsia="ru-RU"/>
        </w:rPr>
        <w:tab/>
        <w:t>пути; 2 разряд</w:t>
      </w:r>
    </w:p>
    <w:p w:rsidR="00056A52" w:rsidRPr="00754929" w:rsidRDefault="00056A52" w:rsidP="00056A5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Форма обучения:</w:t>
      </w:r>
      <w:r w:rsidRPr="00754929">
        <w:rPr>
          <w:rFonts w:ascii="Times New Roman" w:eastAsia="Times New Roman" w:hAnsi="Times New Roman" w:cs="Times New Roman"/>
          <w:color w:val="000000"/>
          <w:sz w:val="24"/>
          <w:szCs w:val="24"/>
          <w:lang w:eastAsia="ru-RU"/>
        </w:rPr>
        <w:tab/>
        <w:t>очная</w:t>
      </w:r>
    </w:p>
    <w:p w:rsidR="00056A52" w:rsidRPr="00754929" w:rsidRDefault="00056A52" w:rsidP="00056A52">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Срок обучения:</w:t>
      </w:r>
      <w:r w:rsidRPr="00754929">
        <w:rPr>
          <w:rFonts w:ascii="Times New Roman" w:eastAsia="Times New Roman" w:hAnsi="Times New Roman" w:cs="Times New Roman"/>
          <w:color w:val="000000"/>
          <w:sz w:val="24"/>
          <w:szCs w:val="24"/>
          <w:lang w:eastAsia="ru-RU"/>
        </w:rPr>
        <w:tab/>
        <w:t>1 месяц на базе основного общего образования</w:t>
      </w:r>
    </w:p>
    <w:p w:rsidR="000B0D8A" w:rsidRDefault="000B0D8A" w:rsidP="00056A52">
      <w:pPr>
        <w:spacing w:after="0" w:line="240" w:lineRule="auto"/>
        <w:rPr>
          <w:rFonts w:ascii="Times New Roman" w:eastAsia="Times New Roman" w:hAnsi="Times New Roman" w:cs="Times New Roman"/>
          <w:b/>
          <w:bCs/>
          <w:color w:val="000000"/>
          <w:sz w:val="24"/>
          <w:szCs w:val="24"/>
          <w:lang w:eastAsia="ru-RU"/>
        </w:rPr>
      </w:pPr>
    </w:p>
    <w:p w:rsidR="000B0D8A" w:rsidRDefault="000B0D8A" w:rsidP="00056A52">
      <w:pPr>
        <w:spacing w:after="0" w:line="240" w:lineRule="auto"/>
        <w:rPr>
          <w:rFonts w:ascii="Times New Roman" w:eastAsia="Times New Roman" w:hAnsi="Times New Roman" w:cs="Times New Roman"/>
          <w:b/>
          <w:bCs/>
          <w:color w:val="000000"/>
          <w:sz w:val="24"/>
          <w:szCs w:val="24"/>
          <w:lang w:eastAsia="ru-RU"/>
        </w:rPr>
      </w:pPr>
    </w:p>
    <w:p w:rsidR="00EB129D" w:rsidRPr="00754929" w:rsidRDefault="00EB129D">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Default="00EB129D">
      <w:pPr>
        <w:rPr>
          <w:rFonts w:ascii="Times New Roman" w:hAnsi="Times New Roman" w:cs="Times New Roman"/>
          <w:sz w:val="24"/>
          <w:szCs w:val="24"/>
        </w:rPr>
      </w:pPr>
    </w:p>
    <w:p w:rsidR="000B0D8A" w:rsidRDefault="000B0D8A">
      <w:pPr>
        <w:rPr>
          <w:rFonts w:ascii="Times New Roman" w:hAnsi="Times New Roman" w:cs="Times New Roman"/>
          <w:sz w:val="24"/>
          <w:szCs w:val="24"/>
        </w:rPr>
      </w:pPr>
    </w:p>
    <w:p w:rsidR="00EB129D" w:rsidRPr="00754929" w:rsidRDefault="00EB129D">
      <w:pPr>
        <w:rPr>
          <w:rFonts w:ascii="Times New Roman" w:hAnsi="Times New Roman" w:cs="Times New Roman"/>
          <w:sz w:val="24"/>
          <w:szCs w:val="24"/>
        </w:rPr>
      </w:pPr>
    </w:p>
    <w:p w:rsidR="00EB129D" w:rsidRPr="00754929" w:rsidRDefault="00EB129D" w:rsidP="00EB129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ПОЯСНИТЕЛЬНАЯ ЗАПИСКА</w:t>
      </w:r>
    </w:p>
    <w:p w:rsidR="00EB129D" w:rsidRPr="00754929" w:rsidRDefault="00EB129D" w:rsidP="00EB129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Экзаменационный материал предназначен для проверки знаний действующих инструкций, основных дорожных приказов, устройства, ремонта и текущего содержания железнодорожного пути, и порядка действий в нестандартных ситуациях.</w:t>
      </w:r>
    </w:p>
    <w:p w:rsidR="004226FF" w:rsidRDefault="004226FF">
      <w:pPr>
        <w:rPr>
          <w:rFonts w:ascii="Times New Roman" w:hAnsi="Times New Roman" w:cs="Times New Roman"/>
          <w:sz w:val="24"/>
          <w:szCs w:val="24"/>
        </w:rPr>
      </w:pPr>
    </w:p>
    <w:p w:rsidR="0034196A" w:rsidRPr="0034196A" w:rsidRDefault="0034196A">
      <w:pPr>
        <w:rPr>
          <w:rFonts w:ascii="Times New Roman" w:hAnsi="Times New Roman" w:cs="Times New Roman"/>
          <w:sz w:val="24"/>
          <w:szCs w:val="24"/>
        </w:rPr>
      </w:pPr>
    </w:p>
    <w:p w:rsidR="003E43BB" w:rsidRDefault="0034196A">
      <w:pPr>
        <w:rPr>
          <w:rFonts w:ascii="Times New Roman" w:hAnsi="Times New Roman" w:cs="Times New Roman"/>
        </w:rPr>
      </w:pPr>
      <w:r w:rsidRPr="0034196A">
        <w:rPr>
          <w:rFonts w:ascii="Times New Roman" w:hAnsi="Times New Roman" w:cs="Times New Roman"/>
        </w:rPr>
        <w:t>Результатом освоения профессионального</w:t>
      </w:r>
      <w:r>
        <w:rPr>
          <w:rFonts w:ascii="Times New Roman" w:hAnsi="Times New Roman" w:cs="Times New Roman"/>
        </w:rPr>
        <w:t xml:space="preserve"> модуля является овладение обу</w:t>
      </w:r>
      <w:r w:rsidRPr="0034196A">
        <w:rPr>
          <w:rFonts w:ascii="Times New Roman" w:hAnsi="Times New Roman" w:cs="Times New Roman"/>
        </w:rPr>
        <w:t>чающимися видом профессиональной деятельности Организация и управление торгово-сбытовой деятельности, в том числе</w:t>
      </w:r>
      <w:r>
        <w:rPr>
          <w:rFonts w:ascii="Times New Roman" w:hAnsi="Times New Roman" w:cs="Times New Roman"/>
        </w:rPr>
        <w:t xml:space="preserve"> </w:t>
      </w:r>
      <w:r>
        <w:rPr>
          <w:rFonts w:ascii="Times New Roman" w:hAnsi="Times New Roman" w:cs="Times New Roman"/>
        </w:rPr>
        <w:lastRenderedPageBreak/>
        <w:t>профессиональными (ПК) и общи</w:t>
      </w:r>
      <w:r w:rsidRPr="0034196A">
        <w:rPr>
          <w:rFonts w:ascii="Times New Roman" w:hAnsi="Times New Roman" w:cs="Times New Roman"/>
        </w:rPr>
        <w:t>ми (</w:t>
      </w:r>
      <w:proofErr w:type="gramStart"/>
      <w:r w:rsidRPr="0034196A">
        <w:rPr>
          <w:rFonts w:ascii="Times New Roman" w:hAnsi="Times New Roman" w:cs="Times New Roman"/>
        </w:rPr>
        <w:t>ОК</w:t>
      </w:r>
      <w:proofErr w:type="gramEnd"/>
      <w:r w:rsidRPr="0034196A">
        <w:rPr>
          <w:rFonts w:ascii="Times New Roman" w:hAnsi="Times New Roman" w:cs="Times New Roman"/>
        </w:rPr>
        <w:t>) компетенциями. Разработанный комп</w:t>
      </w:r>
      <w:r>
        <w:rPr>
          <w:rFonts w:ascii="Times New Roman" w:hAnsi="Times New Roman" w:cs="Times New Roman"/>
        </w:rPr>
        <w:t>лект КОС предназначен для мони</w:t>
      </w:r>
      <w:r w:rsidRPr="0034196A">
        <w:rPr>
          <w:rFonts w:ascii="Times New Roman" w:hAnsi="Times New Roman" w:cs="Times New Roman"/>
        </w:rPr>
        <w:t>торинга формирования и объективной оце</w:t>
      </w:r>
      <w:r>
        <w:rPr>
          <w:rFonts w:ascii="Times New Roman" w:hAnsi="Times New Roman" w:cs="Times New Roman"/>
        </w:rPr>
        <w:t xml:space="preserve">нки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профессио</w:t>
      </w:r>
      <w:r w:rsidRPr="0034196A">
        <w:rPr>
          <w:rFonts w:ascii="Times New Roman" w:hAnsi="Times New Roman" w:cs="Times New Roman"/>
        </w:rPr>
        <w:t>нальных и общих компетенций обучающихся и позволяет сделать обоснованный вывод об освоении/не освоении обучающимся в</w:t>
      </w:r>
      <w:r>
        <w:rPr>
          <w:rFonts w:ascii="Times New Roman" w:hAnsi="Times New Roman" w:cs="Times New Roman"/>
        </w:rPr>
        <w:t>ида профессиональной деятельно</w:t>
      </w:r>
      <w:r w:rsidRPr="0034196A">
        <w:rPr>
          <w:rFonts w:ascii="Times New Roman" w:hAnsi="Times New Roman" w:cs="Times New Roman"/>
        </w:rPr>
        <w:t>сти «Организация и управление торгово-сбытовой деятельности». Целью КОС является определение уров</w:t>
      </w:r>
      <w:r w:rsidR="003E43BB">
        <w:rPr>
          <w:rFonts w:ascii="Times New Roman" w:hAnsi="Times New Roman" w:cs="Times New Roman"/>
        </w:rPr>
        <w:t>ня освоения требований ПМ (зна</w:t>
      </w:r>
      <w:r w:rsidRPr="0034196A">
        <w:rPr>
          <w:rFonts w:ascii="Times New Roman" w:hAnsi="Times New Roman" w:cs="Times New Roman"/>
        </w:rPr>
        <w:t xml:space="preserve">ния, умения, опыт) и уровня </w:t>
      </w:r>
      <w:proofErr w:type="spellStart"/>
      <w:r w:rsidRPr="0034196A">
        <w:rPr>
          <w:rFonts w:ascii="Times New Roman" w:hAnsi="Times New Roman" w:cs="Times New Roman"/>
        </w:rPr>
        <w:t>сформированности</w:t>
      </w:r>
      <w:proofErr w:type="spellEnd"/>
      <w:r w:rsidRPr="0034196A">
        <w:rPr>
          <w:rFonts w:ascii="Times New Roman" w:hAnsi="Times New Roman" w:cs="Times New Roman"/>
        </w:rPr>
        <w:t xml:space="preserve"> </w:t>
      </w:r>
      <w:proofErr w:type="gramStart"/>
      <w:r w:rsidR="003E43BB">
        <w:rPr>
          <w:rFonts w:ascii="Times New Roman" w:hAnsi="Times New Roman" w:cs="Times New Roman"/>
        </w:rPr>
        <w:t>ОК</w:t>
      </w:r>
      <w:proofErr w:type="gramEnd"/>
      <w:r w:rsidR="003E43BB">
        <w:rPr>
          <w:rFonts w:ascii="Times New Roman" w:hAnsi="Times New Roman" w:cs="Times New Roman"/>
        </w:rPr>
        <w:t xml:space="preserve"> и ПК, в рамках вида деятель</w:t>
      </w:r>
      <w:r w:rsidRPr="0034196A">
        <w:rPr>
          <w:rFonts w:ascii="Times New Roman" w:hAnsi="Times New Roman" w:cs="Times New Roman"/>
        </w:rPr>
        <w:t xml:space="preserve">ности: Организация и управление торгово-сбытовой деятельностью Задачи: - контроль и управление процессом приобретения </w:t>
      </w:r>
      <w:proofErr w:type="gramStart"/>
      <w:r w:rsidRPr="0034196A">
        <w:rPr>
          <w:rFonts w:ascii="Times New Roman" w:hAnsi="Times New Roman" w:cs="Times New Roman"/>
        </w:rPr>
        <w:t>обучающимися</w:t>
      </w:r>
      <w:proofErr w:type="gramEnd"/>
      <w:r w:rsidRPr="0034196A">
        <w:rPr>
          <w:rFonts w:ascii="Times New Roman" w:hAnsi="Times New Roman" w:cs="Times New Roman"/>
        </w:rPr>
        <w:t xml:space="preserve"> необходимых знаний, умений, практического опыта и уровня сформированных компетенций, определенных в ФГОС СПО по специальности Коммерция (по отраслям); - контроль и управление достижением целей реализации ОПОП, определенных в виде набора общих и профессиональных компетенций выпускников; - оценка достижений обучающихся в процессе изучения междисциплинарных курсов и профессионального модуля с выделением положительных/отрицательных результатов и планирование предупреждающих/корректирующих мероприятий;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w:t>
      </w:r>
      <w:proofErr w:type="gramStart"/>
      <w:r w:rsidRPr="0034196A">
        <w:rPr>
          <w:rFonts w:ascii="Times New Roman" w:hAnsi="Times New Roman" w:cs="Times New Roman"/>
        </w:rPr>
        <w:t>-д</w:t>
      </w:r>
      <w:proofErr w:type="gramEnd"/>
      <w:r w:rsidRPr="0034196A">
        <w:rPr>
          <w:rFonts w:ascii="Times New Roman" w:hAnsi="Times New Roman" w:cs="Times New Roman"/>
        </w:rPr>
        <w:t>остижение такого уровня контроля и управления качеством образования, который обеспечил бы признание квалификаций выпускников работодателями отрасли. КОС разработан на основании следующей</w:t>
      </w:r>
      <w:r w:rsidR="003E43BB">
        <w:rPr>
          <w:rFonts w:ascii="Times New Roman" w:hAnsi="Times New Roman" w:cs="Times New Roman"/>
        </w:rPr>
        <w:t xml:space="preserve"> нормативно – правовой докумен</w:t>
      </w:r>
      <w:r w:rsidRPr="0034196A">
        <w:rPr>
          <w:rFonts w:ascii="Times New Roman" w:hAnsi="Times New Roman" w:cs="Times New Roman"/>
        </w:rPr>
        <w:t xml:space="preserve">тации: </w:t>
      </w:r>
      <w:proofErr w:type="gramStart"/>
      <w:r w:rsidRPr="0034196A">
        <w:rPr>
          <w:rFonts w:ascii="Times New Roman" w:hAnsi="Times New Roman" w:cs="Times New Roman"/>
        </w:rPr>
        <w:t>-Ф</w:t>
      </w:r>
      <w:proofErr w:type="gramEnd"/>
      <w:r w:rsidRPr="0034196A">
        <w:rPr>
          <w:rFonts w:ascii="Times New Roman" w:hAnsi="Times New Roman" w:cs="Times New Roman"/>
        </w:rPr>
        <w:t>ГОС СПО100701 Коммерция (по отраслям); -Положения по формированию оценочных</w:t>
      </w:r>
      <w:r w:rsidR="003E43BB">
        <w:rPr>
          <w:rFonts w:ascii="Times New Roman" w:hAnsi="Times New Roman" w:cs="Times New Roman"/>
        </w:rPr>
        <w:t xml:space="preserve"> средств для текущей и промежу</w:t>
      </w:r>
      <w:r w:rsidRPr="0034196A">
        <w:rPr>
          <w:rFonts w:ascii="Times New Roman" w:hAnsi="Times New Roman" w:cs="Times New Roman"/>
        </w:rPr>
        <w:t>точной аттестации обучающихся на основе фе</w:t>
      </w:r>
      <w:r w:rsidR="003E43BB">
        <w:rPr>
          <w:rFonts w:ascii="Times New Roman" w:hAnsi="Times New Roman" w:cs="Times New Roman"/>
        </w:rPr>
        <w:t>деральных государственных обра</w:t>
      </w:r>
      <w:r w:rsidRPr="0034196A">
        <w:rPr>
          <w:rFonts w:ascii="Times New Roman" w:hAnsi="Times New Roman" w:cs="Times New Roman"/>
        </w:rPr>
        <w:t xml:space="preserve">зовательных стандартов среднего профессионального образования в </w:t>
      </w:r>
      <w:proofErr w:type="spellStart"/>
      <w:r w:rsidRPr="0034196A">
        <w:rPr>
          <w:rFonts w:ascii="Times New Roman" w:hAnsi="Times New Roman" w:cs="Times New Roman"/>
        </w:rPr>
        <w:t>государ</w:t>
      </w:r>
      <w:proofErr w:type="spellEnd"/>
      <w:r w:rsidRPr="0034196A">
        <w:rPr>
          <w:rFonts w:ascii="Times New Roman" w:hAnsi="Times New Roman" w:cs="Times New Roman"/>
        </w:rPr>
        <w:t xml:space="preserve">- </w:t>
      </w:r>
      <w:proofErr w:type="spellStart"/>
      <w:r w:rsidRPr="0034196A">
        <w:rPr>
          <w:rFonts w:ascii="Times New Roman" w:hAnsi="Times New Roman" w:cs="Times New Roman"/>
        </w:rPr>
        <w:t>ственном</w:t>
      </w:r>
      <w:proofErr w:type="spellEnd"/>
      <w:r w:rsidRPr="0034196A">
        <w:rPr>
          <w:rFonts w:ascii="Times New Roman" w:hAnsi="Times New Roman" w:cs="Times New Roman"/>
        </w:rPr>
        <w:t xml:space="preserve"> бюджетном образовательном учреждении среднего профессионального образования Иркутской области «</w:t>
      </w:r>
      <w:proofErr w:type="spellStart"/>
      <w:r w:rsidR="003E43BB">
        <w:rPr>
          <w:rFonts w:ascii="Times New Roman" w:hAnsi="Times New Roman" w:cs="Times New Roman"/>
        </w:rPr>
        <w:t>Зиминский</w:t>
      </w:r>
      <w:proofErr w:type="spellEnd"/>
      <w:r w:rsidR="003E43BB">
        <w:rPr>
          <w:rFonts w:ascii="Times New Roman" w:hAnsi="Times New Roman" w:cs="Times New Roman"/>
        </w:rPr>
        <w:t xml:space="preserve"> железнодорожный тех</w:t>
      </w:r>
      <w:r w:rsidRPr="0034196A">
        <w:rPr>
          <w:rFonts w:ascii="Times New Roman" w:hAnsi="Times New Roman" w:cs="Times New Roman"/>
        </w:rPr>
        <w:t xml:space="preserve">никум»; -образовательной программы среднего профессионального образования подготовки специалистов среднего звена по специальности 100701 Коммерция (по отраслям); </w:t>
      </w:r>
      <w:proofErr w:type="gramStart"/>
      <w:r w:rsidRPr="0034196A">
        <w:rPr>
          <w:rFonts w:ascii="Times New Roman" w:hAnsi="Times New Roman" w:cs="Times New Roman"/>
        </w:rPr>
        <w:t>-у</w:t>
      </w:r>
      <w:proofErr w:type="gramEnd"/>
      <w:r w:rsidRPr="0034196A">
        <w:rPr>
          <w:rFonts w:ascii="Times New Roman" w:hAnsi="Times New Roman" w:cs="Times New Roman"/>
        </w:rPr>
        <w:t>чебного плана по специальности 100701 Коммерция (по отраслям); -Программы по профессиональному модулю Организация и управление торгово-сбытовой деятельностью</w:t>
      </w:r>
      <w:r w:rsidR="003E43BB">
        <w:rPr>
          <w:rFonts w:ascii="Times New Roman" w:hAnsi="Times New Roman" w:cs="Times New Roman"/>
        </w:rPr>
        <w:t xml:space="preserve">. </w:t>
      </w:r>
    </w:p>
    <w:p w:rsidR="003E43BB" w:rsidRDefault="003E43BB" w:rsidP="003E43BB">
      <w:pPr>
        <w:jc w:val="both"/>
        <w:rPr>
          <w:rFonts w:ascii="Times New Roman" w:hAnsi="Times New Roman" w:cs="Times New Roman"/>
        </w:rPr>
      </w:pPr>
      <w:r w:rsidRPr="003E43BB">
        <w:rPr>
          <w:rFonts w:ascii="Times New Roman" w:hAnsi="Times New Roman" w:cs="Times New Roman"/>
        </w:rPr>
        <w:t xml:space="preserve">Комплект КОС представляет собой совокупность учебно-методических и оценочных материалов для проведения, промежуточной и итоговой аттестации по модулю. В комплект </w:t>
      </w:r>
      <w:proofErr w:type="gramStart"/>
      <w:r w:rsidRPr="003E43BB">
        <w:rPr>
          <w:rFonts w:ascii="Times New Roman" w:hAnsi="Times New Roman" w:cs="Times New Roman"/>
        </w:rPr>
        <w:t>включены</w:t>
      </w:r>
      <w:proofErr w:type="gramEnd"/>
      <w:r w:rsidRPr="003E43BB">
        <w:rPr>
          <w:rFonts w:ascii="Times New Roman" w:hAnsi="Times New Roman" w:cs="Times New Roman"/>
        </w:rPr>
        <w:t xml:space="preserve">: </w:t>
      </w:r>
    </w:p>
    <w:p w:rsidR="003E43BB" w:rsidRDefault="003E43BB" w:rsidP="003E43BB">
      <w:pPr>
        <w:jc w:val="both"/>
        <w:rPr>
          <w:rFonts w:ascii="Times New Roman" w:hAnsi="Times New Roman" w:cs="Times New Roman"/>
        </w:rPr>
      </w:pPr>
      <w:r w:rsidRPr="003E43BB">
        <w:rPr>
          <w:rFonts w:ascii="Times New Roman" w:hAnsi="Times New Roman" w:cs="Times New Roman"/>
        </w:rPr>
        <w:sym w:font="Symbol" w:char="F02D"/>
      </w:r>
      <w:r w:rsidRPr="003E43BB">
        <w:rPr>
          <w:rFonts w:ascii="Times New Roman" w:hAnsi="Times New Roman" w:cs="Times New Roman"/>
        </w:rPr>
        <w:t xml:space="preserve"> контрольно-измерительны</w:t>
      </w:r>
      <w:r>
        <w:rPr>
          <w:rFonts w:ascii="Times New Roman" w:hAnsi="Times New Roman" w:cs="Times New Roman"/>
        </w:rPr>
        <w:t>е</w:t>
      </w:r>
      <w:r w:rsidRPr="003E43BB">
        <w:rPr>
          <w:rFonts w:ascii="Times New Roman" w:hAnsi="Times New Roman" w:cs="Times New Roman"/>
        </w:rPr>
        <w:t xml:space="preserve"> материал</w:t>
      </w:r>
      <w:r>
        <w:rPr>
          <w:rFonts w:ascii="Times New Roman" w:hAnsi="Times New Roman" w:cs="Times New Roman"/>
        </w:rPr>
        <w:t>ы для комплексной оценки теоре</w:t>
      </w:r>
      <w:r w:rsidRPr="003E43BB">
        <w:rPr>
          <w:rFonts w:ascii="Times New Roman" w:hAnsi="Times New Roman" w:cs="Times New Roman"/>
        </w:rPr>
        <w:t xml:space="preserve">тических знаний по МДК.01.01.Организация коммерческой деятельности и МДК.01.03 Техническое оснащение торговли и охрана труда; </w:t>
      </w:r>
      <w:r w:rsidRPr="003E43BB">
        <w:rPr>
          <w:rFonts w:ascii="Times New Roman" w:hAnsi="Times New Roman" w:cs="Times New Roman"/>
        </w:rPr>
        <w:sym w:font="Symbol" w:char="F02D"/>
      </w:r>
      <w:r w:rsidRPr="003E43BB">
        <w:rPr>
          <w:rFonts w:ascii="Times New Roman" w:hAnsi="Times New Roman" w:cs="Times New Roman"/>
        </w:rPr>
        <w:t xml:space="preserve"> контрольно-измерительных материало</w:t>
      </w:r>
      <w:r>
        <w:rPr>
          <w:rFonts w:ascii="Times New Roman" w:hAnsi="Times New Roman" w:cs="Times New Roman"/>
        </w:rPr>
        <w:t>в для оценки теоретических зна</w:t>
      </w:r>
      <w:r w:rsidRPr="003E43BB">
        <w:rPr>
          <w:rFonts w:ascii="Times New Roman" w:hAnsi="Times New Roman" w:cs="Times New Roman"/>
        </w:rPr>
        <w:t xml:space="preserve">ний и практических навыков и умений по МДК.01.02 Организация торговли; </w:t>
      </w:r>
      <w:r w:rsidRPr="003E43BB">
        <w:rPr>
          <w:rFonts w:ascii="Times New Roman" w:hAnsi="Times New Roman" w:cs="Times New Roman"/>
        </w:rPr>
        <w:sym w:font="Symbol" w:char="F02D"/>
      </w:r>
      <w:r w:rsidRPr="003E43BB">
        <w:rPr>
          <w:rFonts w:ascii="Times New Roman" w:hAnsi="Times New Roman" w:cs="Times New Roman"/>
        </w:rPr>
        <w:t xml:space="preserve"> контрольно-измерительных материалов для проверки </w:t>
      </w:r>
      <w:proofErr w:type="spellStart"/>
      <w:r w:rsidRPr="003E43BB">
        <w:rPr>
          <w:rFonts w:ascii="Times New Roman" w:hAnsi="Times New Roman" w:cs="Times New Roman"/>
        </w:rPr>
        <w:t>сформированности</w:t>
      </w:r>
      <w:proofErr w:type="spellEnd"/>
      <w:r w:rsidRPr="003E43BB">
        <w:rPr>
          <w:rFonts w:ascii="Times New Roman" w:hAnsi="Times New Roman" w:cs="Times New Roman"/>
        </w:rPr>
        <w:t xml:space="preserve"> профессиональных компетенций за период учебной практики; </w:t>
      </w:r>
    </w:p>
    <w:p w:rsidR="003E43BB" w:rsidRDefault="003E43BB" w:rsidP="003E43BB">
      <w:pPr>
        <w:jc w:val="both"/>
        <w:rPr>
          <w:rFonts w:ascii="Times New Roman" w:hAnsi="Times New Roman" w:cs="Times New Roman"/>
        </w:rPr>
      </w:pPr>
      <w:r w:rsidRPr="003E43BB">
        <w:rPr>
          <w:rFonts w:ascii="Times New Roman" w:hAnsi="Times New Roman" w:cs="Times New Roman"/>
        </w:rPr>
        <w:sym w:font="Symbol" w:char="F02D"/>
      </w:r>
      <w:r w:rsidRPr="003E43BB">
        <w:rPr>
          <w:rFonts w:ascii="Times New Roman" w:hAnsi="Times New Roman" w:cs="Times New Roman"/>
        </w:rPr>
        <w:t xml:space="preserve"> контрольно-измерительных материалов для проверки </w:t>
      </w:r>
      <w:proofErr w:type="spellStart"/>
      <w:r w:rsidRPr="003E43BB">
        <w:rPr>
          <w:rFonts w:ascii="Times New Roman" w:hAnsi="Times New Roman" w:cs="Times New Roman"/>
        </w:rPr>
        <w:t>сформированности</w:t>
      </w:r>
      <w:proofErr w:type="spellEnd"/>
      <w:r w:rsidRPr="003E43BB">
        <w:rPr>
          <w:rFonts w:ascii="Times New Roman" w:hAnsi="Times New Roman" w:cs="Times New Roman"/>
        </w:rPr>
        <w:t xml:space="preserve"> профессиональных компетенций за период производственной практики </w:t>
      </w:r>
      <w:r w:rsidRPr="003E43BB">
        <w:rPr>
          <w:rFonts w:ascii="Times New Roman" w:hAnsi="Times New Roman" w:cs="Times New Roman"/>
        </w:rPr>
        <w:sym w:font="Symbol" w:char="F02D"/>
      </w:r>
      <w:r w:rsidRPr="003E43BB">
        <w:rPr>
          <w:rFonts w:ascii="Times New Roman" w:hAnsi="Times New Roman" w:cs="Times New Roman"/>
        </w:rPr>
        <w:t xml:space="preserve"> аттестационные листы – для отражен</w:t>
      </w:r>
      <w:r>
        <w:rPr>
          <w:rFonts w:ascii="Times New Roman" w:hAnsi="Times New Roman" w:cs="Times New Roman"/>
        </w:rPr>
        <w:t>ия результатов прохождения про</w:t>
      </w:r>
      <w:r w:rsidRPr="003E43BB">
        <w:rPr>
          <w:rFonts w:ascii="Times New Roman" w:hAnsi="Times New Roman" w:cs="Times New Roman"/>
        </w:rPr>
        <w:t xml:space="preserve">изводственной и учебной практики; </w:t>
      </w:r>
    </w:p>
    <w:p w:rsidR="003E43BB" w:rsidRDefault="003E43BB" w:rsidP="003E43BB">
      <w:pPr>
        <w:jc w:val="both"/>
        <w:rPr>
          <w:rFonts w:ascii="Times New Roman" w:hAnsi="Times New Roman" w:cs="Times New Roman"/>
        </w:rPr>
      </w:pPr>
      <w:r w:rsidRPr="003E43BB">
        <w:rPr>
          <w:rFonts w:ascii="Times New Roman" w:hAnsi="Times New Roman" w:cs="Times New Roman"/>
        </w:rPr>
        <w:sym w:font="Symbol" w:char="F02D"/>
      </w:r>
      <w:r w:rsidRPr="003E43BB">
        <w:rPr>
          <w:rFonts w:ascii="Times New Roman" w:hAnsi="Times New Roman" w:cs="Times New Roman"/>
        </w:rPr>
        <w:t xml:space="preserve"> портфолио обучающегося – показыва</w:t>
      </w:r>
      <w:r>
        <w:rPr>
          <w:rFonts w:ascii="Times New Roman" w:hAnsi="Times New Roman" w:cs="Times New Roman"/>
        </w:rPr>
        <w:t>ет работу обучающегося над фор</w:t>
      </w:r>
      <w:r w:rsidRPr="003E43BB">
        <w:rPr>
          <w:rFonts w:ascii="Times New Roman" w:hAnsi="Times New Roman" w:cs="Times New Roman"/>
        </w:rPr>
        <w:t xml:space="preserve">мированием общих компетенций и </w:t>
      </w:r>
      <w:proofErr w:type="spellStart"/>
      <w:r w:rsidRPr="003E43BB">
        <w:rPr>
          <w:rFonts w:ascii="Times New Roman" w:hAnsi="Times New Roman" w:cs="Times New Roman"/>
        </w:rPr>
        <w:t>результирует</w:t>
      </w:r>
      <w:proofErr w:type="spellEnd"/>
      <w:r w:rsidRPr="003E43BB">
        <w:rPr>
          <w:rFonts w:ascii="Times New Roman" w:hAnsi="Times New Roman" w:cs="Times New Roman"/>
        </w:rPr>
        <w:t xml:space="preserve"> достижения обучающегося по модулю в целом. </w:t>
      </w:r>
    </w:p>
    <w:p w:rsidR="0034196A" w:rsidRPr="003E43BB" w:rsidRDefault="003E43BB" w:rsidP="003E43BB">
      <w:pPr>
        <w:jc w:val="both"/>
        <w:rPr>
          <w:rFonts w:ascii="Times New Roman" w:hAnsi="Times New Roman" w:cs="Times New Roman"/>
          <w:sz w:val="24"/>
          <w:szCs w:val="24"/>
        </w:rPr>
      </w:pPr>
      <w:r w:rsidRPr="003E43BB">
        <w:rPr>
          <w:rFonts w:ascii="Times New Roman" w:hAnsi="Times New Roman" w:cs="Times New Roman"/>
        </w:rPr>
        <w:t>Формой итоговой аттестации по моду</w:t>
      </w:r>
      <w:r>
        <w:rPr>
          <w:rFonts w:ascii="Times New Roman" w:hAnsi="Times New Roman" w:cs="Times New Roman"/>
        </w:rPr>
        <w:t>лю является квалифика</w:t>
      </w:r>
      <w:r w:rsidRPr="003E43BB">
        <w:rPr>
          <w:rFonts w:ascii="Times New Roman" w:hAnsi="Times New Roman" w:cs="Times New Roman"/>
        </w:rPr>
        <w:t>ционный</w:t>
      </w:r>
      <w:r>
        <w:rPr>
          <w:rFonts w:ascii="Times New Roman" w:hAnsi="Times New Roman" w:cs="Times New Roman"/>
        </w:rPr>
        <w:t xml:space="preserve"> экзамен</w:t>
      </w:r>
      <w:r w:rsidRPr="003E43BB">
        <w:rPr>
          <w:rFonts w:ascii="Times New Roman" w:hAnsi="Times New Roman" w:cs="Times New Roman"/>
        </w:rPr>
        <w:t>. Защита портфолио на экзамене квалификационном является одним из критериев для вывода «вид профессиональной</w:t>
      </w:r>
      <w:r>
        <w:rPr>
          <w:rFonts w:ascii="Times New Roman" w:hAnsi="Times New Roman" w:cs="Times New Roman"/>
        </w:rPr>
        <w:t xml:space="preserve"> деятельности обучающимся </w:t>
      </w:r>
      <w:proofErr w:type="gramStart"/>
      <w:r>
        <w:rPr>
          <w:rFonts w:ascii="Times New Roman" w:hAnsi="Times New Roman" w:cs="Times New Roman"/>
        </w:rPr>
        <w:t>осво</w:t>
      </w:r>
      <w:r w:rsidRPr="003E43BB">
        <w:rPr>
          <w:rFonts w:ascii="Times New Roman" w:hAnsi="Times New Roman" w:cs="Times New Roman"/>
        </w:rPr>
        <w:t>ен</w:t>
      </w:r>
      <w:proofErr w:type="gramEnd"/>
      <w:r w:rsidRPr="003E43BB">
        <w:rPr>
          <w:rFonts w:ascii="Times New Roman" w:hAnsi="Times New Roman" w:cs="Times New Roman"/>
        </w:rPr>
        <w:t>/не освоен»</w:t>
      </w:r>
    </w:p>
    <w:p w:rsidR="004226FF" w:rsidRPr="0034196A" w:rsidRDefault="004226FF">
      <w:pPr>
        <w:rPr>
          <w:rFonts w:ascii="Times New Roman" w:hAnsi="Times New Roman" w:cs="Times New Roman"/>
          <w:sz w:val="24"/>
          <w:szCs w:val="24"/>
        </w:rPr>
      </w:pPr>
    </w:p>
    <w:p w:rsidR="004226FF" w:rsidRPr="00754929" w:rsidRDefault="004226FF">
      <w:pPr>
        <w:rPr>
          <w:rFonts w:ascii="Times New Roman" w:hAnsi="Times New Roman" w:cs="Times New Roman"/>
          <w:sz w:val="24"/>
          <w:szCs w:val="24"/>
        </w:rPr>
      </w:pPr>
    </w:p>
    <w:p w:rsidR="004226FF" w:rsidRPr="00754929" w:rsidRDefault="004226FF">
      <w:pPr>
        <w:rPr>
          <w:rFonts w:ascii="Times New Roman" w:hAnsi="Times New Roman" w:cs="Times New Roman"/>
          <w:sz w:val="24"/>
          <w:szCs w:val="24"/>
        </w:rPr>
      </w:pPr>
    </w:p>
    <w:p w:rsidR="004226FF" w:rsidRPr="00754929" w:rsidRDefault="004226FF">
      <w:pPr>
        <w:rPr>
          <w:rFonts w:ascii="Times New Roman" w:hAnsi="Times New Roman" w:cs="Times New Roman"/>
          <w:sz w:val="24"/>
          <w:szCs w:val="24"/>
        </w:rPr>
      </w:pPr>
    </w:p>
    <w:p w:rsidR="00A32CD6" w:rsidRPr="00754929" w:rsidRDefault="00A32CD6">
      <w:pPr>
        <w:rPr>
          <w:rFonts w:ascii="Times New Roman" w:hAnsi="Times New Roman" w:cs="Times New Roman"/>
          <w:sz w:val="24"/>
          <w:szCs w:val="24"/>
        </w:rPr>
      </w:pP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w:t>
      </w:r>
    </w:p>
    <w:p w:rsidR="003B134D" w:rsidRPr="00754929" w:rsidRDefault="003B134D" w:rsidP="003B134D">
      <w:pPr>
        <w:numPr>
          <w:ilvl w:val="0"/>
          <w:numId w:val="24"/>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Какие требования предъявляются к железнодорожному пути?</w:t>
      </w:r>
    </w:p>
    <w:p w:rsidR="003B134D" w:rsidRPr="00754929" w:rsidRDefault="003B134D" w:rsidP="003B134D">
      <w:pPr>
        <w:numPr>
          <w:ilvl w:val="0"/>
          <w:numId w:val="24"/>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Сигнальные указатели.</w:t>
      </w:r>
    </w:p>
    <w:p w:rsidR="003B134D" w:rsidRPr="00754929" w:rsidRDefault="003B134D" w:rsidP="003B134D">
      <w:pPr>
        <w:numPr>
          <w:ilvl w:val="0"/>
          <w:numId w:val="24"/>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очистке путей и стрелок от снега.</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2</w:t>
      </w:r>
    </w:p>
    <w:p w:rsidR="003B134D" w:rsidRPr="0034196A" w:rsidRDefault="003B134D" w:rsidP="003B134D">
      <w:pPr>
        <w:pStyle w:val="a3"/>
        <w:numPr>
          <w:ilvl w:val="0"/>
          <w:numId w:val="25"/>
        </w:numPr>
        <w:tabs>
          <w:tab w:val="left" w:pos="567"/>
        </w:tabs>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Из каких элементов состоит железнодорожный путь?</w:t>
      </w:r>
    </w:p>
    <w:p w:rsidR="003B134D" w:rsidRPr="0034196A" w:rsidRDefault="003B134D" w:rsidP="003B134D">
      <w:pPr>
        <w:pStyle w:val="a3"/>
        <w:numPr>
          <w:ilvl w:val="0"/>
          <w:numId w:val="25"/>
        </w:numPr>
        <w:tabs>
          <w:tab w:val="left" w:pos="567"/>
        </w:tabs>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Габариты между осями путей.</w:t>
      </w:r>
    </w:p>
    <w:p w:rsidR="003B134D" w:rsidRPr="0034196A" w:rsidRDefault="003B134D" w:rsidP="003B134D">
      <w:pPr>
        <w:pStyle w:val="a3"/>
        <w:numPr>
          <w:ilvl w:val="0"/>
          <w:numId w:val="25"/>
        </w:numPr>
        <w:tabs>
          <w:tab w:val="left" w:pos="567"/>
        </w:tabs>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Виды инструктажей. Цель проведения.</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3</w:t>
      </w:r>
    </w:p>
    <w:p w:rsidR="003B134D" w:rsidRPr="00754929" w:rsidRDefault="003B134D" w:rsidP="003B134D">
      <w:pPr>
        <w:numPr>
          <w:ilvl w:val="0"/>
          <w:numId w:val="3"/>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Какие требования предъявляются к рельсам?</w:t>
      </w:r>
    </w:p>
    <w:p w:rsidR="003B134D" w:rsidRPr="00754929" w:rsidRDefault="003B134D" w:rsidP="003B134D">
      <w:pPr>
        <w:numPr>
          <w:ilvl w:val="0"/>
          <w:numId w:val="3"/>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Неисправности стрелочных переводов.</w:t>
      </w:r>
    </w:p>
    <w:p w:rsidR="003B134D" w:rsidRPr="00754929" w:rsidRDefault="003B134D" w:rsidP="003B134D">
      <w:pPr>
        <w:numPr>
          <w:ilvl w:val="0"/>
          <w:numId w:val="3"/>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Контроль и надзор за соблюдением требований охраны труда. Трехступенчатый контроль.</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4</w:t>
      </w:r>
    </w:p>
    <w:p w:rsidR="003B134D" w:rsidRPr="00754929" w:rsidRDefault="003B134D" w:rsidP="003B134D">
      <w:pPr>
        <w:numPr>
          <w:ilvl w:val="0"/>
          <w:numId w:val="4"/>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Для чего на </w:t>
      </w:r>
      <w:proofErr w:type="spellStart"/>
      <w:r w:rsidRPr="00754929">
        <w:rPr>
          <w:rFonts w:ascii="Times New Roman" w:eastAsia="Times New Roman" w:hAnsi="Times New Roman" w:cs="Times New Roman"/>
          <w:color w:val="000000"/>
          <w:sz w:val="24"/>
          <w:szCs w:val="24"/>
          <w:lang w:eastAsia="ru-RU"/>
        </w:rPr>
        <w:t>грузонапряженных</w:t>
      </w:r>
      <w:proofErr w:type="spellEnd"/>
      <w:r w:rsidRPr="00754929">
        <w:rPr>
          <w:rFonts w:ascii="Times New Roman" w:eastAsia="Times New Roman" w:hAnsi="Times New Roman" w:cs="Times New Roman"/>
          <w:color w:val="000000"/>
          <w:sz w:val="24"/>
          <w:szCs w:val="24"/>
          <w:lang w:eastAsia="ru-RU"/>
        </w:rPr>
        <w:t xml:space="preserve"> участках железнодорожного пути используют рельсы тяжелых типов?</w:t>
      </w:r>
    </w:p>
    <w:p w:rsidR="003B134D" w:rsidRPr="00754929" w:rsidRDefault="003B134D" w:rsidP="003B134D">
      <w:pPr>
        <w:numPr>
          <w:ilvl w:val="0"/>
          <w:numId w:val="4"/>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Устройство пути, требования к содержанию рельсовой колеи.</w:t>
      </w:r>
    </w:p>
    <w:p w:rsidR="003B134D" w:rsidRPr="00754929" w:rsidRDefault="003B134D" w:rsidP="003B134D">
      <w:pPr>
        <w:numPr>
          <w:ilvl w:val="0"/>
          <w:numId w:val="4"/>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Что представляет собой целевой инструктаж?</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5</w:t>
      </w:r>
    </w:p>
    <w:p w:rsidR="003B134D" w:rsidRPr="00754929" w:rsidRDefault="003B134D" w:rsidP="003B134D">
      <w:pPr>
        <w:numPr>
          <w:ilvl w:val="0"/>
          <w:numId w:val="5"/>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Какие бывают рельсовые опоры?</w:t>
      </w:r>
    </w:p>
    <w:p w:rsidR="003B134D" w:rsidRPr="00754929" w:rsidRDefault="003B134D" w:rsidP="003B134D">
      <w:pPr>
        <w:numPr>
          <w:ilvl w:val="0"/>
          <w:numId w:val="5"/>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Технологические «окна» производства ремонта.</w:t>
      </w:r>
    </w:p>
    <w:p w:rsidR="003B134D" w:rsidRPr="00754929" w:rsidRDefault="003B134D" w:rsidP="003B134D">
      <w:pPr>
        <w:numPr>
          <w:ilvl w:val="0"/>
          <w:numId w:val="5"/>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Правила нахождения на железнодорожных путях.</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6</w:t>
      </w:r>
    </w:p>
    <w:p w:rsidR="003B134D" w:rsidRPr="00754929" w:rsidRDefault="003B134D" w:rsidP="003B134D">
      <w:pPr>
        <w:numPr>
          <w:ilvl w:val="0"/>
          <w:numId w:val="6"/>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Назвать типы деревянных рельсовых опор.</w:t>
      </w:r>
    </w:p>
    <w:p w:rsidR="003B134D" w:rsidRPr="00754929" w:rsidRDefault="003B134D" w:rsidP="003B134D">
      <w:pPr>
        <w:numPr>
          <w:ilvl w:val="0"/>
          <w:numId w:val="6"/>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Сигналы. Требования к установке и видимость.</w:t>
      </w:r>
    </w:p>
    <w:p w:rsidR="003B134D" w:rsidRPr="00754929" w:rsidRDefault="003B134D" w:rsidP="003B134D">
      <w:pPr>
        <w:numPr>
          <w:ilvl w:val="0"/>
          <w:numId w:val="6"/>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следовании к месту работы.</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7</w:t>
      </w:r>
    </w:p>
    <w:p w:rsidR="003B134D" w:rsidRPr="00754929" w:rsidRDefault="003B134D" w:rsidP="003B134D">
      <w:pPr>
        <w:numPr>
          <w:ilvl w:val="0"/>
          <w:numId w:val="7"/>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Какие виды скреплений применяются на железной дороге?</w:t>
      </w:r>
    </w:p>
    <w:p w:rsidR="003B134D" w:rsidRPr="00754929" w:rsidRDefault="003B134D" w:rsidP="003B134D">
      <w:pPr>
        <w:numPr>
          <w:ilvl w:val="0"/>
          <w:numId w:val="7"/>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Указать названия светофоров.</w:t>
      </w:r>
    </w:p>
    <w:p w:rsidR="003B134D" w:rsidRPr="00754929" w:rsidRDefault="003B134D" w:rsidP="003B134D">
      <w:pPr>
        <w:numPr>
          <w:ilvl w:val="0"/>
          <w:numId w:val="7"/>
        </w:num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производстве путевых работ в условиях плохой видимости.</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8</w:t>
      </w:r>
    </w:p>
    <w:p w:rsidR="003B134D" w:rsidRPr="00754929" w:rsidRDefault="003B134D" w:rsidP="003B134D">
      <w:pPr>
        <w:numPr>
          <w:ilvl w:val="0"/>
          <w:numId w:val="26"/>
        </w:numPr>
        <w:tabs>
          <w:tab w:val="left" w:pos="567"/>
        </w:tabs>
        <w:spacing w:after="0" w:line="240" w:lineRule="auto"/>
        <w:ind w:left="567" w:hanging="567"/>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Какой элемент применяется для предотвращения угона пути?</w:t>
      </w:r>
    </w:p>
    <w:p w:rsidR="003B134D" w:rsidRPr="00754929" w:rsidRDefault="003B134D" w:rsidP="003B134D">
      <w:pPr>
        <w:numPr>
          <w:ilvl w:val="0"/>
          <w:numId w:val="26"/>
        </w:numPr>
        <w:tabs>
          <w:tab w:val="left" w:pos="567"/>
        </w:tabs>
        <w:spacing w:after="0" w:line="240" w:lineRule="auto"/>
        <w:ind w:left="567" w:hanging="567"/>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Виды переносных сигналов и требования к ним.</w:t>
      </w:r>
    </w:p>
    <w:p w:rsidR="003B134D" w:rsidRPr="00754929" w:rsidRDefault="003B134D" w:rsidP="003B134D">
      <w:pPr>
        <w:numPr>
          <w:ilvl w:val="0"/>
          <w:numId w:val="26"/>
        </w:numPr>
        <w:tabs>
          <w:tab w:val="left" w:pos="567"/>
        </w:tabs>
        <w:spacing w:after="0" w:line="240" w:lineRule="auto"/>
        <w:ind w:left="567" w:hanging="567"/>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Требования безопасности при ремонте рельсовой колеи с применением ручного механизированного инструмента.</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9</w:t>
      </w:r>
    </w:p>
    <w:p w:rsidR="003B134D" w:rsidRPr="0034196A" w:rsidRDefault="003B134D" w:rsidP="003B134D">
      <w:pPr>
        <w:pStyle w:val="a3"/>
        <w:numPr>
          <w:ilvl w:val="0"/>
          <w:numId w:val="27"/>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Назвать ширину колеи на прямом участке пути и в кривой радиусом более 350 метров.</w:t>
      </w:r>
    </w:p>
    <w:p w:rsidR="003B134D" w:rsidRPr="0034196A" w:rsidRDefault="003B134D" w:rsidP="003B134D">
      <w:pPr>
        <w:pStyle w:val="a3"/>
        <w:numPr>
          <w:ilvl w:val="0"/>
          <w:numId w:val="27"/>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Ограждения мест препятствий на перегоне.</w:t>
      </w:r>
    </w:p>
    <w:p w:rsidR="003B134D" w:rsidRPr="0034196A" w:rsidRDefault="003B134D" w:rsidP="003B134D">
      <w:pPr>
        <w:pStyle w:val="a3"/>
        <w:numPr>
          <w:ilvl w:val="0"/>
          <w:numId w:val="27"/>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при работе в темное время, во время тумана.</w:t>
      </w:r>
    </w:p>
    <w:p w:rsidR="003B134D" w:rsidRPr="00754929" w:rsidRDefault="003B134D" w:rsidP="003B134D">
      <w:pPr>
        <w:tabs>
          <w:tab w:val="left" w:pos="567"/>
        </w:tabs>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 </w:t>
      </w:r>
      <w:r w:rsidRPr="00754929">
        <w:rPr>
          <w:rFonts w:ascii="Times New Roman" w:eastAsia="Times New Roman" w:hAnsi="Times New Roman" w:cs="Times New Roman"/>
          <w:b/>
          <w:bCs/>
          <w:color w:val="000000"/>
          <w:sz w:val="24"/>
          <w:szCs w:val="24"/>
          <w:lang w:eastAsia="ru-RU"/>
        </w:rPr>
        <w:t>Билет № 10</w:t>
      </w:r>
    </w:p>
    <w:p w:rsidR="003B134D" w:rsidRPr="0034196A" w:rsidRDefault="003B134D" w:rsidP="003B134D">
      <w:pPr>
        <w:pStyle w:val="a3"/>
        <w:numPr>
          <w:ilvl w:val="0"/>
          <w:numId w:val="28"/>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Назвать ширину колеи в кривых участках пути с радиусом от 300 до 349 метров.</w:t>
      </w:r>
    </w:p>
    <w:p w:rsidR="003B134D" w:rsidRPr="0034196A" w:rsidRDefault="003B134D" w:rsidP="003B134D">
      <w:pPr>
        <w:pStyle w:val="a3"/>
        <w:numPr>
          <w:ilvl w:val="0"/>
          <w:numId w:val="28"/>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Ограждение мест препятствий на станции.</w:t>
      </w:r>
    </w:p>
    <w:p w:rsidR="003B134D" w:rsidRPr="0034196A" w:rsidRDefault="003B134D" w:rsidP="003B134D">
      <w:pPr>
        <w:pStyle w:val="a3"/>
        <w:numPr>
          <w:ilvl w:val="0"/>
          <w:numId w:val="28"/>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при работе с путевыми машинами.</w:t>
      </w:r>
    </w:p>
    <w:p w:rsidR="003B134D" w:rsidRPr="00754929" w:rsidRDefault="003B134D" w:rsidP="003B134D">
      <w:pPr>
        <w:tabs>
          <w:tab w:val="left" w:pos="567"/>
        </w:tabs>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11</w:t>
      </w:r>
    </w:p>
    <w:p w:rsidR="003B134D" w:rsidRPr="0034196A" w:rsidRDefault="003B134D" w:rsidP="003B134D">
      <w:pPr>
        <w:pStyle w:val="a3"/>
        <w:numPr>
          <w:ilvl w:val="0"/>
          <w:numId w:val="29"/>
        </w:numPr>
        <w:tabs>
          <w:tab w:val="left" w:pos="567"/>
        </w:tabs>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Назвать ширину колеи в кривых участках пути с радиусом до 299 метров.</w:t>
      </w:r>
    </w:p>
    <w:p w:rsidR="003B134D" w:rsidRPr="0034196A" w:rsidRDefault="003B134D" w:rsidP="003B134D">
      <w:pPr>
        <w:pStyle w:val="a3"/>
        <w:numPr>
          <w:ilvl w:val="0"/>
          <w:numId w:val="29"/>
        </w:numPr>
        <w:tabs>
          <w:tab w:val="left" w:pos="567"/>
        </w:tabs>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Ограждение рабочих мест на перегоне и станции.</w:t>
      </w:r>
    </w:p>
    <w:p w:rsidR="003B134D" w:rsidRPr="0034196A" w:rsidRDefault="003B134D" w:rsidP="003B134D">
      <w:pPr>
        <w:pStyle w:val="a3"/>
        <w:numPr>
          <w:ilvl w:val="0"/>
          <w:numId w:val="29"/>
        </w:numPr>
        <w:tabs>
          <w:tab w:val="left" w:pos="567"/>
        </w:tabs>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lastRenderedPageBreak/>
        <w:t>Требования безопасности при работе путеукладочных кранов, машин для укладки стрелочных переводов.</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12</w:t>
      </w:r>
    </w:p>
    <w:p w:rsidR="003B134D" w:rsidRPr="0034196A" w:rsidRDefault="003B134D" w:rsidP="003B134D">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Назвать величину междупутья на двупутных и трехпутных участках.</w:t>
      </w:r>
    </w:p>
    <w:p w:rsidR="003B134D" w:rsidRPr="0034196A" w:rsidRDefault="003B134D" w:rsidP="003B134D">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Виды ручных сигналов и требования к ним.</w:t>
      </w:r>
    </w:p>
    <w:p w:rsidR="003B134D" w:rsidRPr="0034196A" w:rsidRDefault="003B134D" w:rsidP="003B134D">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Действие на монтера пути опасных и вредных факторов.</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13</w:t>
      </w:r>
    </w:p>
    <w:p w:rsidR="003B134D" w:rsidRPr="0034196A" w:rsidRDefault="003B134D" w:rsidP="003B134D">
      <w:pPr>
        <w:pStyle w:val="a3"/>
        <w:numPr>
          <w:ilvl w:val="0"/>
          <w:numId w:val="31"/>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Ширина обочины и ее назначение.</w:t>
      </w:r>
    </w:p>
    <w:p w:rsidR="003B134D" w:rsidRPr="0034196A" w:rsidRDefault="003B134D" w:rsidP="003B134D">
      <w:pPr>
        <w:pStyle w:val="a3"/>
        <w:numPr>
          <w:ilvl w:val="0"/>
          <w:numId w:val="31"/>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Общее положение ПТЭ. Обязанности работника ж/д транспорта.</w:t>
      </w:r>
    </w:p>
    <w:p w:rsidR="003B134D" w:rsidRPr="0034196A" w:rsidRDefault="003B134D" w:rsidP="003B134D">
      <w:pPr>
        <w:pStyle w:val="a3"/>
        <w:numPr>
          <w:ilvl w:val="0"/>
          <w:numId w:val="31"/>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Предельная допустимая масса поднимаемого груза. Максимальная разовая масса.</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14</w:t>
      </w:r>
    </w:p>
    <w:p w:rsidR="003B134D" w:rsidRPr="0034196A" w:rsidRDefault="003B134D" w:rsidP="003B134D">
      <w:pPr>
        <w:pStyle w:val="a3"/>
        <w:numPr>
          <w:ilvl w:val="0"/>
          <w:numId w:val="32"/>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Что такое «Резерв»?</w:t>
      </w:r>
    </w:p>
    <w:p w:rsidR="003B134D" w:rsidRPr="0034196A" w:rsidRDefault="003B134D" w:rsidP="003B134D">
      <w:pPr>
        <w:pStyle w:val="a3"/>
        <w:numPr>
          <w:ilvl w:val="0"/>
          <w:numId w:val="32"/>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Путевые знаки.</w:t>
      </w:r>
    </w:p>
    <w:p w:rsidR="003B134D" w:rsidRPr="0034196A" w:rsidRDefault="003B134D" w:rsidP="003B134D">
      <w:pPr>
        <w:pStyle w:val="a3"/>
        <w:numPr>
          <w:ilvl w:val="0"/>
          <w:numId w:val="32"/>
        </w:numPr>
        <w:spacing w:after="0" w:line="240" w:lineRule="auto"/>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пожарной безопасности.</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15</w:t>
      </w:r>
    </w:p>
    <w:p w:rsidR="003B134D" w:rsidRPr="0034196A" w:rsidRDefault="003B134D" w:rsidP="003B134D">
      <w:pPr>
        <w:pStyle w:val="a3"/>
        <w:numPr>
          <w:ilvl w:val="0"/>
          <w:numId w:val="34"/>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Перечислить виды путевых работ.</w:t>
      </w:r>
    </w:p>
    <w:p w:rsidR="003B134D" w:rsidRPr="0034196A" w:rsidRDefault="003B134D" w:rsidP="003B134D">
      <w:pPr>
        <w:pStyle w:val="a3"/>
        <w:numPr>
          <w:ilvl w:val="0"/>
          <w:numId w:val="34"/>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Постоянные и временные сигнальные знаки.</w:t>
      </w:r>
    </w:p>
    <w:p w:rsidR="003B134D" w:rsidRPr="0034196A" w:rsidRDefault="003B134D" w:rsidP="003B134D">
      <w:pPr>
        <w:pStyle w:val="a3"/>
        <w:numPr>
          <w:ilvl w:val="0"/>
          <w:numId w:val="34"/>
        </w:numPr>
        <w:spacing w:after="0" w:line="240" w:lineRule="auto"/>
        <w:ind w:left="567" w:hanging="567"/>
        <w:rPr>
          <w:rFonts w:ascii="Times New Roman" w:eastAsia="Times New Roman" w:hAnsi="Times New Roman" w:cs="Times New Roman"/>
          <w:sz w:val="24"/>
          <w:szCs w:val="24"/>
          <w:lang w:eastAsia="ru-RU"/>
        </w:rPr>
      </w:pPr>
      <w:r w:rsidRPr="0034196A">
        <w:rPr>
          <w:rFonts w:ascii="Times New Roman" w:eastAsia="Times New Roman" w:hAnsi="Times New Roman" w:cs="Times New Roman"/>
          <w:color w:val="000000"/>
          <w:sz w:val="24"/>
          <w:szCs w:val="24"/>
          <w:lang w:eastAsia="ru-RU"/>
        </w:rPr>
        <w:t xml:space="preserve">Требования к монтеру пути перед выходом на железнодорожный путь. </w:t>
      </w:r>
    </w:p>
    <w:p w:rsidR="003B134D" w:rsidRPr="0034196A" w:rsidRDefault="003B134D" w:rsidP="003B134D">
      <w:pPr>
        <w:spacing w:after="0" w:line="240" w:lineRule="auto"/>
        <w:rPr>
          <w:rFonts w:ascii="Times New Roman" w:eastAsia="Times New Roman" w:hAnsi="Times New Roman" w:cs="Times New Roman"/>
          <w:sz w:val="24"/>
          <w:szCs w:val="24"/>
          <w:lang w:eastAsia="ru-RU"/>
        </w:rPr>
      </w:pPr>
      <w:r w:rsidRPr="0034196A">
        <w:rPr>
          <w:rFonts w:ascii="Times New Roman" w:eastAsia="Times New Roman" w:hAnsi="Times New Roman" w:cs="Times New Roman"/>
          <w:b/>
          <w:bCs/>
          <w:color w:val="000000"/>
          <w:sz w:val="24"/>
          <w:szCs w:val="24"/>
          <w:lang w:eastAsia="ru-RU"/>
        </w:rPr>
        <w:t>Билет № 16</w:t>
      </w:r>
    </w:p>
    <w:p w:rsidR="003B134D" w:rsidRPr="0034196A" w:rsidRDefault="003B134D" w:rsidP="003B134D">
      <w:pPr>
        <w:pStyle w:val="a3"/>
        <w:numPr>
          <w:ilvl w:val="0"/>
          <w:numId w:val="35"/>
        </w:numPr>
        <w:spacing w:after="0" w:line="240" w:lineRule="auto"/>
        <w:ind w:hanging="720"/>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Назвать ручной инструмент, применяемый для ремонта пути.</w:t>
      </w:r>
    </w:p>
    <w:p w:rsidR="003B134D" w:rsidRPr="0034196A" w:rsidRDefault="003B134D" w:rsidP="003B134D">
      <w:pPr>
        <w:pStyle w:val="a3"/>
        <w:numPr>
          <w:ilvl w:val="0"/>
          <w:numId w:val="35"/>
        </w:numPr>
        <w:spacing w:after="0" w:line="240" w:lineRule="auto"/>
        <w:ind w:hanging="720"/>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Звуковые сигналы.</w:t>
      </w:r>
    </w:p>
    <w:p w:rsidR="003B134D" w:rsidRPr="0034196A" w:rsidRDefault="003B134D" w:rsidP="003B134D">
      <w:pPr>
        <w:pStyle w:val="a3"/>
        <w:numPr>
          <w:ilvl w:val="0"/>
          <w:numId w:val="35"/>
        </w:numPr>
        <w:spacing w:after="0" w:line="240" w:lineRule="auto"/>
        <w:ind w:hanging="720"/>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во время прохода поезда по соседнему пути.</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17</w:t>
      </w:r>
    </w:p>
    <w:p w:rsidR="003B134D" w:rsidRPr="0034196A" w:rsidRDefault="003B134D" w:rsidP="003B134D">
      <w:pPr>
        <w:pStyle w:val="a3"/>
        <w:numPr>
          <w:ilvl w:val="0"/>
          <w:numId w:val="36"/>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Что такое план пути?</w:t>
      </w:r>
    </w:p>
    <w:p w:rsidR="003B134D" w:rsidRPr="0034196A" w:rsidRDefault="003B134D" w:rsidP="003B134D">
      <w:pPr>
        <w:pStyle w:val="a3"/>
        <w:numPr>
          <w:ilvl w:val="0"/>
          <w:numId w:val="36"/>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Оповестительные сигналы.</w:t>
      </w:r>
    </w:p>
    <w:p w:rsidR="003B134D" w:rsidRPr="0034196A" w:rsidRDefault="003B134D" w:rsidP="003B134D">
      <w:pPr>
        <w:pStyle w:val="a3"/>
        <w:numPr>
          <w:ilvl w:val="0"/>
          <w:numId w:val="36"/>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во время грозы, во избежание поражения молнией.</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18</w:t>
      </w:r>
    </w:p>
    <w:p w:rsidR="003B134D" w:rsidRPr="0034196A" w:rsidRDefault="003B134D" w:rsidP="003B134D">
      <w:pPr>
        <w:pStyle w:val="a3"/>
        <w:numPr>
          <w:ilvl w:val="0"/>
          <w:numId w:val="37"/>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Что такое профиль пути?</w:t>
      </w:r>
    </w:p>
    <w:p w:rsidR="003B134D" w:rsidRPr="0034196A" w:rsidRDefault="003B134D" w:rsidP="003B134D">
      <w:pPr>
        <w:pStyle w:val="a3"/>
        <w:numPr>
          <w:ilvl w:val="0"/>
          <w:numId w:val="37"/>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Сигналы тревоги.</w:t>
      </w:r>
    </w:p>
    <w:p w:rsidR="003B134D" w:rsidRPr="0034196A" w:rsidRDefault="003B134D" w:rsidP="003B134D">
      <w:pPr>
        <w:pStyle w:val="a3"/>
        <w:numPr>
          <w:ilvl w:val="0"/>
          <w:numId w:val="37"/>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при работе на мостах и в тоннелях.</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19</w:t>
      </w:r>
    </w:p>
    <w:p w:rsidR="003B134D" w:rsidRPr="0034196A" w:rsidRDefault="003B134D" w:rsidP="003B134D">
      <w:pPr>
        <w:pStyle w:val="a3"/>
        <w:numPr>
          <w:ilvl w:val="0"/>
          <w:numId w:val="38"/>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Для чего применяется полоса лесонасаждений вдоль железнодорожно</w:t>
      </w:r>
      <w:r w:rsidRPr="0034196A">
        <w:rPr>
          <w:rFonts w:ascii="Times New Roman" w:eastAsia="Times New Roman" w:hAnsi="Times New Roman" w:cs="Times New Roman"/>
          <w:color w:val="000000"/>
          <w:sz w:val="24"/>
          <w:szCs w:val="24"/>
          <w:lang w:eastAsia="ru-RU"/>
        </w:rPr>
        <w:softHyphen/>
        <w:t>го пути?</w:t>
      </w:r>
    </w:p>
    <w:p w:rsidR="003B134D" w:rsidRPr="0034196A" w:rsidRDefault="003B134D" w:rsidP="003B134D">
      <w:pPr>
        <w:pStyle w:val="a3"/>
        <w:numPr>
          <w:ilvl w:val="0"/>
          <w:numId w:val="38"/>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Рельсы и стрелочные переводы.</w:t>
      </w:r>
    </w:p>
    <w:p w:rsidR="003B134D" w:rsidRPr="0034196A" w:rsidRDefault="003B134D" w:rsidP="003B134D">
      <w:pPr>
        <w:pStyle w:val="a3"/>
        <w:numPr>
          <w:ilvl w:val="0"/>
          <w:numId w:val="38"/>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на электрифицированных участках железной дороги.</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b/>
          <w:bCs/>
          <w:color w:val="000000"/>
          <w:sz w:val="24"/>
          <w:szCs w:val="24"/>
          <w:lang w:eastAsia="ru-RU"/>
        </w:rPr>
        <w:t>Билет № 20</w:t>
      </w:r>
    </w:p>
    <w:p w:rsidR="003B134D" w:rsidRPr="0034196A" w:rsidRDefault="003B134D" w:rsidP="003B134D">
      <w:pPr>
        <w:pStyle w:val="a3"/>
        <w:numPr>
          <w:ilvl w:val="0"/>
          <w:numId w:val="39"/>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Назвать способы организации защиты пути от снега.</w:t>
      </w:r>
    </w:p>
    <w:p w:rsidR="003B134D" w:rsidRPr="0034196A" w:rsidRDefault="003B134D" w:rsidP="003B134D">
      <w:pPr>
        <w:pStyle w:val="a3"/>
        <w:numPr>
          <w:ilvl w:val="0"/>
          <w:numId w:val="39"/>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Переезды и их виды.</w:t>
      </w:r>
    </w:p>
    <w:p w:rsidR="003B134D" w:rsidRPr="0034196A" w:rsidRDefault="003B134D" w:rsidP="003B134D">
      <w:pPr>
        <w:pStyle w:val="a3"/>
        <w:numPr>
          <w:ilvl w:val="0"/>
          <w:numId w:val="39"/>
        </w:numPr>
        <w:spacing w:after="0" w:line="240" w:lineRule="auto"/>
        <w:ind w:left="567" w:hanging="567"/>
        <w:rPr>
          <w:rFonts w:ascii="Times New Roman" w:eastAsia="Times New Roman" w:hAnsi="Times New Roman" w:cs="Times New Roman"/>
          <w:color w:val="000000"/>
          <w:sz w:val="24"/>
          <w:szCs w:val="24"/>
          <w:lang w:eastAsia="ru-RU"/>
        </w:rPr>
      </w:pPr>
      <w:r w:rsidRPr="0034196A">
        <w:rPr>
          <w:rFonts w:ascii="Times New Roman" w:eastAsia="Times New Roman" w:hAnsi="Times New Roman" w:cs="Times New Roman"/>
          <w:color w:val="000000"/>
          <w:sz w:val="24"/>
          <w:szCs w:val="24"/>
          <w:lang w:eastAsia="ru-RU"/>
        </w:rPr>
        <w:t>Требования безопасности к путевому инструменту.</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u w:val="single"/>
          <w:lang w:eastAsia="ru-RU"/>
        </w:rPr>
        <w:t>Составили</w:t>
      </w:r>
      <w:r w:rsidRPr="00754929">
        <w:rPr>
          <w:rFonts w:ascii="Times New Roman" w:eastAsia="Times New Roman" w:hAnsi="Times New Roman" w:cs="Times New Roman"/>
          <w:color w:val="000000"/>
          <w:sz w:val="24"/>
          <w:szCs w:val="24"/>
          <w:lang w:eastAsia="ru-RU"/>
        </w:rPr>
        <w:t>:</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Т.А. </w:t>
      </w:r>
      <w:proofErr w:type="spellStart"/>
      <w:r w:rsidRPr="00754929">
        <w:rPr>
          <w:rFonts w:ascii="Times New Roman" w:eastAsia="Times New Roman" w:hAnsi="Times New Roman" w:cs="Times New Roman"/>
          <w:color w:val="000000"/>
          <w:sz w:val="24"/>
          <w:szCs w:val="24"/>
          <w:lang w:eastAsia="ru-RU"/>
        </w:rPr>
        <w:t>Круглянина</w:t>
      </w:r>
      <w:proofErr w:type="spellEnd"/>
      <w:r w:rsidRPr="00754929">
        <w:rPr>
          <w:rFonts w:ascii="Times New Roman" w:eastAsia="Times New Roman" w:hAnsi="Times New Roman" w:cs="Times New Roman"/>
          <w:color w:val="000000"/>
          <w:sz w:val="24"/>
          <w:szCs w:val="24"/>
          <w:lang w:eastAsia="ru-RU"/>
        </w:rPr>
        <w:t xml:space="preserve">, инженер </w:t>
      </w:r>
      <w:proofErr w:type="gramStart"/>
      <w:r w:rsidRPr="00754929">
        <w:rPr>
          <w:rFonts w:ascii="Times New Roman" w:eastAsia="Times New Roman" w:hAnsi="Times New Roman" w:cs="Times New Roman"/>
          <w:color w:val="000000"/>
          <w:sz w:val="24"/>
          <w:szCs w:val="24"/>
          <w:lang w:eastAsia="ru-RU"/>
        </w:rPr>
        <w:t>по</w:t>
      </w:r>
      <w:proofErr w:type="gramEnd"/>
      <w:r w:rsidRPr="00754929">
        <w:rPr>
          <w:rFonts w:ascii="Times New Roman" w:eastAsia="Times New Roman" w:hAnsi="Times New Roman" w:cs="Times New Roman"/>
          <w:color w:val="000000"/>
          <w:sz w:val="24"/>
          <w:szCs w:val="24"/>
          <w:lang w:eastAsia="ru-RU"/>
        </w:rPr>
        <w:t xml:space="preserve"> </w:t>
      </w:r>
      <w:proofErr w:type="gramStart"/>
      <w:r w:rsidRPr="00754929">
        <w:rPr>
          <w:rFonts w:ascii="Times New Roman" w:eastAsia="Times New Roman" w:hAnsi="Times New Roman" w:cs="Times New Roman"/>
          <w:color w:val="000000"/>
          <w:sz w:val="24"/>
          <w:szCs w:val="24"/>
          <w:lang w:eastAsia="ru-RU"/>
        </w:rPr>
        <w:t>ОТ</w:t>
      </w:r>
      <w:proofErr w:type="gramEnd"/>
      <w:r w:rsidRPr="00754929">
        <w:rPr>
          <w:rFonts w:ascii="Times New Roman" w:eastAsia="Times New Roman" w:hAnsi="Times New Roman" w:cs="Times New Roman"/>
          <w:color w:val="000000"/>
          <w:sz w:val="24"/>
          <w:szCs w:val="24"/>
          <w:lang w:eastAsia="ru-RU"/>
        </w:rPr>
        <w:t xml:space="preserve"> и ТБ </w:t>
      </w:r>
      <w:proofErr w:type="spellStart"/>
      <w:r w:rsidRPr="00754929">
        <w:rPr>
          <w:rFonts w:ascii="Times New Roman" w:eastAsia="Times New Roman" w:hAnsi="Times New Roman" w:cs="Times New Roman"/>
          <w:color w:val="000000"/>
          <w:sz w:val="24"/>
          <w:szCs w:val="24"/>
          <w:lang w:eastAsia="ru-RU"/>
        </w:rPr>
        <w:t>Зиминской</w:t>
      </w:r>
      <w:proofErr w:type="spellEnd"/>
      <w:r w:rsidRPr="00754929">
        <w:rPr>
          <w:rFonts w:ascii="Times New Roman" w:eastAsia="Times New Roman" w:hAnsi="Times New Roman" w:cs="Times New Roman"/>
          <w:color w:val="000000"/>
          <w:sz w:val="24"/>
          <w:szCs w:val="24"/>
          <w:lang w:eastAsia="ru-RU"/>
        </w:rPr>
        <w:t xml:space="preserve"> дистанции пути</w:t>
      </w:r>
    </w:p>
    <w:p w:rsidR="003B134D" w:rsidRDefault="003B134D" w:rsidP="003B134D">
      <w:pPr>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В.А. Розум, преподаватель </w:t>
      </w:r>
      <w:proofErr w:type="gramStart"/>
      <w:r w:rsidRPr="00754929">
        <w:rPr>
          <w:rFonts w:ascii="Times New Roman" w:eastAsia="Times New Roman" w:hAnsi="Times New Roman" w:cs="Times New Roman"/>
          <w:color w:val="000000"/>
          <w:sz w:val="24"/>
          <w:szCs w:val="24"/>
          <w:lang w:eastAsia="ru-RU"/>
        </w:rPr>
        <w:t>спец</w:t>
      </w:r>
      <w:proofErr w:type="gramEnd"/>
      <w:r w:rsidRPr="00754929">
        <w:rPr>
          <w:rFonts w:ascii="Times New Roman" w:eastAsia="Times New Roman" w:hAnsi="Times New Roman" w:cs="Times New Roman"/>
          <w:color w:val="000000"/>
          <w:sz w:val="24"/>
          <w:szCs w:val="24"/>
          <w:lang w:eastAsia="ru-RU"/>
        </w:rPr>
        <w:t xml:space="preserve">, дисциплин </w:t>
      </w:r>
    </w:p>
    <w:p w:rsidR="003B134D" w:rsidRDefault="003B134D" w:rsidP="003B134D">
      <w:pPr>
        <w:spacing w:after="0" w:line="240" w:lineRule="auto"/>
        <w:rPr>
          <w:rFonts w:ascii="Times New Roman" w:eastAsia="Times New Roman" w:hAnsi="Times New Roman" w:cs="Times New Roman"/>
          <w:color w:val="000000"/>
          <w:sz w:val="24"/>
          <w:szCs w:val="24"/>
          <w:lang w:eastAsia="ru-RU"/>
        </w:rPr>
      </w:pPr>
      <w:r w:rsidRPr="00754929">
        <w:rPr>
          <w:rFonts w:ascii="Times New Roman" w:eastAsia="Times New Roman" w:hAnsi="Times New Roman" w:cs="Times New Roman"/>
          <w:color w:val="000000"/>
          <w:sz w:val="24"/>
          <w:szCs w:val="24"/>
          <w:lang w:eastAsia="ru-RU"/>
        </w:rPr>
        <w:t xml:space="preserve">А.Ф. Федоров, преподаватель </w:t>
      </w:r>
      <w:proofErr w:type="gramStart"/>
      <w:r w:rsidRPr="00754929">
        <w:rPr>
          <w:rFonts w:ascii="Times New Roman" w:eastAsia="Times New Roman" w:hAnsi="Times New Roman" w:cs="Times New Roman"/>
          <w:color w:val="000000"/>
          <w:sz w:val="24"/>
          <w:szCs w:val="24"/>
          <w:lang w:eastAsia="ru-RU"/>
        </w:rPr>
        <w:t>спец</w:t>
      </w:r>
      <w:proofErr w:type="gramEnd"/>
      <w:r w:rsidRPr="00754929">
        <w:rPr>
          <w:rFonts w:ascii="Times New Roman" w:eastAsia="Times New Roman" w:hAnsi="Times New Roman" w:cs="Times New Roman"/>
          <w:color w:val="000000"/>
          <w:sz w:val="24"/>
          <w:szCs w:val="24"/>
          <w:lang w:eastAsia="ru-RU"/>
        </w:rPr>
        <w:t xml:space="preserve">, дисциплин </w:t>
      </w:r>
    </w:p>
    <w:p w:rsidR="003B134D" w:rsidRPr="00754929" w:rsidRDefault="003B134D" w:rsidP="003B134D">
      <w:pPr>
        <w:spacing w:after="0" w:line="240" w:lineRule="auto"/>
        <w:rPr>
          <w:rFonts w:ascii="Times New Roman" w:eastAsia="Times New Roman" w:hAnsi="Times New Roman" w:cs="Times New Roman"/>
          <w:sz w:val="24"/>
          <w:szCs w:val="24"/>
          <w:lang w:eastAsia="ru-RU"/>
        </w:rPr>
      </w:pPr>
      <w:r w:rsidRPr="00754929">
        <w:rPr>
          <w:rFonts w:ascii="Times New Roman" w:eastAsia="Times New Roman" w:hAnsi="Times New Roman" w:cs="Times New Roman"/>
          <w:color w:val="000000"/>
          <w:sz w:val="24"/>
          <w:szCs w:val="24"/>
          <w:lang w:eastAsia="ru-RU"/>
        </w:rPr>
        <w:t xml:space="preserve">Т.В. Новикова, преподаватель </w:t>
      </w:r>
      <w:proofErr w:type="gramStart"/>
      <w:r w:rsidRPr="00754929">
        <w:rPr>
          <w:rFonts w:ascii="Times New Roman" w:eastAsia="Times New Roman" w:hAnsi="Times New Roman" w:cs="Times New Roman"/>
          <w:color w:val="000000"/>
          <w:sz w:val="24"/>
          <w:szCs w:val="24"/>
          <w:lang w:eastAsia="ru-RU"/>
        </w:rPr>
        <w:t>спец</w:t>
      </w:r>
      <w:proofErr w:type="gramEnd"/>
      <w:r w:rsidRPr="00754929">
        <w:rPr>
          <w:rFonts w:ascii="Times New Roman" w:eastAsia="Times New Roman" w:hAnsi="Times New Roman" w:cs="Times New Roman"/>
          <w:color w:val="000000"/>
          <w:sz w:val="24"/>
          <w:szCs w:val="24"/>
          <w:lang w:eastAsia="ru-RU"/>
        </w:rPr>
        <w:t>, дисциплин</w:t>
      </w:r>
    </w:p>
    <w:p w:rsidR="00A32CD6" w:rsidRPr="00754929" w:rsidRDefault="00A32CD6">
      <w:pPr>
        <w:rPr>
          <w:rFonts w:ascii="Times New Roman" w:hAnsi="Times New Roman" w:cs="Times New Roman"/>
          <w:sz w:val="24"/>
          <w:szCs w:val="24"/>
        </w:rPr>
      </w:pPr>
    </w:p>
    <w:p w:rsidR="003B134D" w:rsidRDefault="003E43BB">
      <w:pPr>
        <w:rPr>
          <w:rFonts w:ascii="Times New Roman" w:hAnsi="Times New Roman" w:cs="Times New Roman"/>
        </w:rPr>
      </w:pPr>
      <w:r>
        <w:rPr>
          <w:rFonts w:ascii="Times New Roman" w:hAnsi="Times New Roman" w:cs="Times New Roman"/>
        </w:rPr>
        <w:t xml:space="preserve">Процедура проведения </w:t>
      </w:r>
      <w:r w:rsidRPr="003E43BB">
        <w:rPr>
          <w:rFonts w:ascii="Times New Roman" w:hAnsi="Times New Roman" w:cs="Times New Roman"/>
        </w:rPr>
        <w:t xml:space="preserve">экзамена </w:t>
      </w:r>
    </w:p>
    <w:p w:rsidR="003E43BB" w:rsidRDefault="003E43BB">
      <w:pPr>
        <w:rPr>
          <w:rFonts w:ascii="Times New Roman" w:hAnsi="Times New Roman" w:cs="Times New Roman"/>
        </w:rPr>
      </w:pPr>
      <w:r w:rsidRPr="003E43BB">
        <w:rPr>
          <w:rFonts w:ascii="Times New Roman" w:hAnsi="Times New Roman" w:cs="Times New Roman"/>
        </w:rPr>
        <w:t>1. Экзамен проводится в учебном каб</w:t>
      </w:r>
      <w:r>
        <w:rPr>
          <w:rFonts w:ascii="Times New Roman" w:hAnsi="Times New Roman" w:cs="Times New Roman"/>
        </w:rPr>
        <w:t>инете соответствующей дисципли</w:t>
      </w:r>
      <w:r w:rsidRPr="003E43BB">
        <w:rPr>
          <w:rFonts w:ascii="Times New Roman" w:hAnsi="Times New Roman" w:cs="Times New Roman"/>
        </w:rPr>
        <w:t xml:space="preserve">ны преподавателем, который вел учебные занятия по этой дисциплине. </w:t>
      </w:r>
    </w:p>
    <w:p w:rsidR="003E43BB" w:rsidRDefault="003E43BB">
      <w:pPr>
        <w:rPr>
          <w:rFonts w:ascii="Times New Roman" w:hAnsi="Times New Roman" w:cs="Times New Roman"/>
        </w:rPr>
      </w:pPr>
      <w:r w:rsidRPr="003E43BB">
        <w:rPr>
          <w:rFonts w:ascii="Times New Roman" w:hAnsi="Times New Roman" w:cs="Times New Roman"/>
        </w:rPr>
        <w:t>2. Во время сдачи экзамена в аудитории мо</w:t>
      </w:r>
      <w:r>
        <w:rPr>
          <w:rFonts w:ascii="Times New Roman" w:hAnsi="Times New Roman" w:cs="Times New Roman"/>
        </w:rPr>
        <w:t>жет находиться не более 10 сту</w:t>
      </w:r>
      <w:r w:rsidRPr="003E43BB">
        <w:rPr>
          <w:rFonts w:ascii="Times New Roman" w:hAnsi="Times New Roman" w:cs="Times New Roman"/>
        </w:rPr>
        <w:t xml:space="preserve">дентов. </w:t>
      </w:r>
    </w:p>
    <w:p w:rsidR="003E43BB" w:rsidRDefault="003E43BB" w:rsidP="003B134D">
      <w:pPr>
        <w:rPr>
          <w:rFonts w:ascii="Times New Roman" w:hAnsi="Times New Roman" w:cs="Times New Roman"/>
        </w:rPr>
      </w:pPr>
      <w:r w:rsidRPr="003E43BB">
        <w:rPr>
          <w:rFonts w:ascii="Times New Roman" w:hAnsi="Times New Roman" w:cs="Times New Roman"/>
        </w:rPr>
        <w:lastRenderedPageBreak/>
        <w:t xml:space="preserve">3. </w:t>
      </w:r>
      <w:r w:rsidR="003B134D">
        <w:rPr>
          <w:rFonts w:ascii="Times New Roman" w:hAnsi="Times New Roman" w:cs="Times New Roman"/>
        </w:rPr>
        <w:t xml:space="preserve"> </w:t>
      </w:r>
      <w:r w:rsidRPr="003E43BB">
        <w:rPr>
          <w:rFonts w:ascii="Times New Roman" w:hAnsi="Times New Roman" w:cs="Times New Roman"/>
        </w:rPr>
        <w:t>Продолжительность экзамена на подг</w:t>
      </w:r>
      <w:r>
        <w:rPr>
          <w:rFonts w:ascii="Times New Roman" w:hAnsi="Times New Roman" w:cs="Times New Roman"/>
        </w:rPr>
        <w:t>отовку ответов по билету не бо</w:t>
      </w:r>
      <w:r w:rsidRPr="003E43BB">
        <w:rPr>
          <w:rFonts w:ascii="Times New Roman" w:hAnsi="Times New Roman" w:cs="Times New Roman"/>
        </w:rPr>
        <w:t xml:space="preserve">лее 30 минут на одного экзаменующегося. Заслушивание ответа не более 15 мин </w:t>
      </w:r>
    </w:p>
    <w:p w:rsidR="003E43BB" w:rsidRDefault="003E43BB" w:rsidP="00D90A3C">
      <w:pPr>
        <w:jc w:val="both"/>
        <w:rPr>
          <w:rFonts w:ascii="Times New Roman" w:hAnsi="Times New Roman" w:cs="Times New Roman"/>
        </w:rPr>
      </w:pPr>
      <w:r w:rsidRPr="003E43BB">
        <w:rPr>
          <w:rFonts w:ascii="Times New Roman" w:hAnsi="Times New Roman" w:cs="Times New Roman"/>
        </w:rPr>
        <w:t>4. Выполнение практических заданий</w:t>
      </w:r>
      <w:r>
        <w:rPr>
          <w:rFonts w:ascii="Times New Roman" w:hAnsi="Times New Roman" w:cs="Times New Roman"/>
        </w:rPr>
        <w:t xml:space="preserve"> и решение профессиональных за</w:t>
      </w:r>
      <w:r w:rsidRPr="003E43BB">
        <w:rPr>
          <w:rFonts w:ascii="Times New Roman" w:hAnsi="Times New Roman" w:cs="Times New Roman"/>
        </w:rPr>
        <w:t>дач (ситуаций) экзамена оценивается по пяти</w:t>
      </w:r>
      <w:r>
        <w:rPr>
          <w:rFonts w:ascii="Times New Roman" w:hAnsi="Times New Roman" w:cs="Times New Roman"/>
        </w:rPr>
        <w:t xml:space="preserve"> балльной шкале, используя следующие критерии оценки:</w:t>
      </w:r>
    </w:p>
    <w:p w:rsidR="003E43BB" w:rsidRDefault="003E43BB" w:rsidP="00D90A3C">
      <w:pPr>
        <w:jc w:val="both"/>
        <w:rPr>
          <w:rFonts w:ascii="Times New Roman" w:hAnsi="Times New Roman" w:cs="Times New Roman"/>
        </w:rPr>
      </w:pPr>
      <w:r w:rsidRPr="003E43BB">
        <w:rPr>
          <w:rFonts w:ascii="Times New Roman" w:hAnsi="Times New Roman" w:cs="Times New Roman"/>
        </w:rPr>
        <w:t xml:space="preserve">- Оценка «5» (отлично) выставляется за глубокое и полное овладение содержанием учебного материала, в котором </w:t>
      </w:r>
      <w:r w:rsidR="00D90A3C">
        <w:rPr>
          <w:rFonts w:ascii="Times New Roman" w:hAnsi="Times New Roman" w:cs="Times New Roman"/>
        </w:rPr>
        <w:t>слушатель легко оперирует понятий</w:t>
      </w:r>
      <w:r w:rsidRPr="003E43BB">
        <w:rPr>
          <w:rFonts w:ascii="Times New Roman" w:hAnsi="Times New Roman" w:cs="Times New Roman"/>
        </w:rPr>
        <w:t>ным аппаратом, за умение связывать теорию и практику, решать практические задачи высказывать и обосновывать свои су</w:t>
      </w:r>
      <w:r w:rsidR="00D90A3C">
        <w:rPr>
          <w:rFonts w:ascii="Times New Roman" w:hAnsi="Times New Roman" w:cs="Times New Roman"/>
        </w:rPr>
        <w:t>ждения. Отличная оценка предпо</w:t>
      </w:r>
      <w:r w:rsidRPr="003E43BB">
        <w:rPr>
          <w:rFonts w:ascii="Times New Roman" w:hAnsi="Times New Roman" w:cs="Times New Roman"/>
        </w:rPr>
        <w:t>лагает грамотное, логическое изложение ответа.</w:t>
      </w:r>
    </w:p>
    <w:p w:rsidR="003E43BB" w:rsidRDefault="003E43BB" w:rsidP="00D90A3C">
      <w:pPr>
        <w:jc w:val="both"/>
        <w:rPr>
          <w:rFonts w:ascii="Times New Roman" w:hAnsi="Times New Roman" w:cs="Times New Roman"/>
        </w:rPr>
      </w:pPr>
      <w:r w:rsidRPr="003E43BB">
        <w:rPr>
          <w:rFonts w:ascii="Times New Roman" w:hAnsi="Times New Roman" w:cs="Times New Roman"/>
        </w:rPr>
        <w:t xml:space="preserve"> - Оценка «4» (хорошо) выставляется, </w:t>
      </w:r>
      <w:r w:rsidR="00D90A3C">
        <w:rPr>
          <w:rFonts w:ascii="Times New Roman" w:hAnsi="Times New Roman" w:cs="Times New Roman"/>
        </w:rPr>
        <w:t>если слушатель полно освоил учеб</w:t>
      </w:r>
      <w:r w:rsidRPr="003E43BB">
        <w:rPr>
          <w:rFonts w:ascii="Times New Roman" w:hAnsi="Times New Roman" w:cs="Times New Roman"/>
        </w:rPr>
        <w:t>ный материал, владеет понятийным аппарато</w:t>
      </w:r>
      <w:r w:rsidR="00D90A3C">
        <w:rPr>
          <w:rFonts w:ascii="Times New Roman" w:hAnsi="Times New Roman" w:cs="Times New Roman"/>
        </w:rPr>
        <w:t>м, ориентируется в изученном ма</w:t>
      </w:r>
      <w:r w:rsidRPr="003E43BB">
        <w:rPr>
          <w:rFonts w:ascii="Times New Roman" w:hAnsi="Times New Roman" w:cs="Times New Roman"/>
        </w:rPr>
        <w:t>териале, осознанно применяет знания для реш</w:t>
      </w:r>
      <w:r w:rsidR="00D90A3C">
        <w:rPr>
          <w:rFonts w:ascii="Times New Roman" w:hAnsi="Times New Roman" w:cs="Times New Roman"/>
        </w:rPr>
        <w:t>ения практических задач, но со</w:t>
      </w:r>
      <w:r w:rsidRPr="003E43BB">
        <w:rPr>
          <w:rFonts w:ascii="Times New Roman" w:hAnsi="Times New Roman" w:cs="Times New Roman"/>
        </w:rPr>
        <w:t>держание работы имеет отдельные неточности.</w:t>
      </w:r>
    </w:p>
    <w:p w:rsidR="003E43BB" w:rsidRDefault="003E43BB" w:rsidP="00D90A3C">
      <w:pPr>
        <w:jc w:val="both"/>
        <w:rPr>
          <w:rFonts w:ascii="Times New Roman" w:hAnsi="Times New Roman" w:cs="Times New Roman"/>
        </w:rPr>
      </w:pPr>
      <w:r w:rsidRPr="003E43BB">
        <w:rPr>
          <w:rFonts w:ascii="Times New Roman" w:hAnsi="Times New Roman" w:cs="Times New Roman"/>
        </w:rPr>
        <w:t xml:space="preserve"> - Оценка «3» (удовлетворительно) выставляется, если с</w:t>
      </w:r>
      <w:r w:rsidR="00D90A3C">
        <w:rPr>
          <w:rFonts w:ascii="Times New Roman" w:hAnsi="Times New Roman" w:cs="Times New Roman"/>
        </w:rPr>
        <w:t>лушатель</w:t>
      </w:r>
      <w:r w:rsidRPr="003E43BB">
        <w:rPr>
          <w:rFonts w:ascii="Times New Roman" w:hAnsi="Times New Roman" w:cs="Times New Roman"/>
        </w:rPr>
        <w:t xml:space="preserve"> обнаружил знание и понимание основных положений учебного материала, но излагает его не полно, непоследовательно, допускает неточности в определении понятий, в применении знаний для решения практических задач, не умеет доказательно обосновать свои суждения.</w:t>
      </w:r>
    </w:p>
    <w:p w:rsidR="00D90A3C" w:rsidRDefault="003E43BB" w:rsidP="00D90A3C">
      <w:pPr>
        <w:jc w:val="both"/>
        <w:rPr>
          <w:rFonts w:ascii="Times New Roman" w:hAnsi="Times New Roman" w:cs="Times New Roman"/>
        </w:rPr>
      </w:pPr>
      <w:r w:rsidRPr="003E43BB">
        <w:rPr>
          <w:rFonts w:ascii="Times New Roman" w:hAnsi="Times New Roman" w:cs="Times New Roman"/>
        </w:rPr>
        <w:t xml:space="preserve"> - Оценка «2» (неудовлетворительно) выс</w:t>
      </w:r>
      <w:r w:rsidR="00D90A3C">
        <w:rPr>
          <w:rFonts w:ascii="Times New Roman" w:hAnsi="Times New Roman" w:cs="Times New Roman"/>
        </w:rPr>
        <w:t>тавляется, если у слушателя раз</w:t>
      </w:r>
      <w:r w:rsidRPr="003E43BB">
        <w:rPr>
          <w:rFonts w:ascii="Times New Roman" w:hAnsi="Times New Roman" w:cs="Times New Roman"/>
        </w:rPr>
        <w:t>розненные, бессистемные знания. Не умеет выделить главное и второстепенное, допускает ошибки в определении понятий, искажает их смысл, беспорядочно и неуверенно излагает материал, не может при</w:t>
      </w:r>
      <w:r w:rsidR="00D90A3C">
        <w:rPr>
          <w:rFonts w:ascii="Times New Roman" w:hAnsi="Times New Roman" w:cs="Times New Roman"/>
        </w:rPr>
        <w:t xml:space="preserve">менять знания для решения практических задач. </w:t>
      </w:r>
    </w:p>
    <w:p w:rsidR="00D90A3C" w:rsidRDefault="003E43BB" w:rsidP="00D90A3C">
      <w:pPr>
        <w:jc w:val="both"/>
        <w:rPr>
          <w:rFonts w:ascii="Times New Roman" w:hAnsi="Times New Roman" w:cs="Times New Roman"/>
        </w:rPr>
      </w:pPr>
      <w:r w:rsidRPr="003E43BB">
        <w:rPr>
          <w:rFonts w:ascii="Times New Roman" w:hAnsi="Times New Roman" w:cs="Times New Roman"/>
        </w:rPr>
        <w:t xml:space="preserve"> - Оценка «1» (плохо) выставляется, есл</w:t>
      </w:r>
      <w:r w:rsidR="00D90A3C">
        <w:rPr>
          <w:rFonts w:ascii="Times New Roman" w:hAnsi="Times New Roman" w:cs="Times New Roman"/>
        </w:rPr>
        <w:t>и слушатель не владеет теоретиче</w:t>
      </w:r>
      <w:r w:rsidRPr="003E43BB">
        <w:rPr>
          <w:rFonts w:ascii="Times New Roman" w:hAnsi="Times New Roman" w:cs="Times New Roman"/>
        </w:rPr>
        <w:t>скими знаниями и практическим навыком действий. Допус</w:t>
      </w:r>
      <w:r w:rsidR="00D90A3C">
        <w:rPr>
          <w:rFonts w:ascii="Times New Roman" w:hAnsi="Times New Roman" w:cs="Times New Roman"/>
        </w:rPr>
        <w:t>кает ошибки в опре</w:t>
      </w:r>
      <w:r w:rsidRPr="003E43BB">
        <w:rPr>
          <w:rFonts w:ascii="Times New Roman" w:hAnsi="Times New Roman" w:cs="Times New Roman"/>
        </w:rPr>
        <w:t xml:space="preserve">делении понятий. </w:t>
      </w:r>
    </w:p>
    <w:p w:rsidR="00A32CD6" w:rsidRDefault="003E43BB" w:rsidP="00D90A3C">
      <w:pPr>
        <w:jc w:val="both"/>
        <w:rPr>
          <w:rFonts w:ascii="Times New Roman" w:hAnsi="Times New Roman" w:cs="Times New Roman"/>
        </w:rPr>
      </w:pPr>
      <w:r w:rsidRPr="003E43BB">
        <w:rPr>
          <w:rFonts w:ascii="Times New Roman" w:hAnsi="Times New Roman" w:cs="Times New Roman"/>
        </w:rPr>
        <w:t>Оценивается каждое задание экзаменационного билета, а затем выводится общая оценка по второму этапу. Каждый этап междисциплинарног</w:t>
      </w:r>
      <w:r w:rsidR="00D90A3C">
        <w:rPr>
          <w:rFonts w:ascii="Times New Roman" w:hAnsi="Times New Roman" w:cs="Times New Roman"/>
        </w:rPr>
        <w:t>о экзамена оценивается индивиду</w:t>
      </w:r>
      <w:r w:rsidRPr="003E43BB">
        <w:rPr>
          <w:rFonts w:ascii="Times New Roman" w:hAnsi="Times New Roman" w:cs="Times New Roman"/>
        </w:rPr>
        <w:t>ально, затем выводится общая оценка за экзамен по пятиба</w:t>
      </w:r>
      <w:r w:rsidR="00D90A3C">
        <w:rPr>
          <w:rFonts w:ascii="Times New Roman" w:hAnsi="Times New Roman" w:cs="Times New Roman"/>
        </w:rPr>
        <w:t>лльной систе</w:t>
      </w:r>
      <w:r w:rsidRPr="003E43BB">
        <w:rPr>
          <w:rFonts w:ascii="Times New Roman" w:hAnsi="Times New Roman" w:cs="Times New Roman"/>
        </w:rPr>
        <w:t>ме.</w:t>
      </w:r>
    </w:p>
    <w:p w:rsidR="00477AAB" w:rsidRPr="00477AAB" w:rsidRDefault="00477AAB" w:rsidP="003B134D">
      <w:pPr>
        <w:pStyle w:val="a3"/>
        <w:numPr>
          <w:ilvl w:val="0"/>
          <w:numId w:val="39"/>
        </w:numPr>
        <w:jc w:val="both"/>
        <w:rPr>
          <w:rFonts w:ascii="Times New Roman" w:hAnsi="Times New Roman" w:cs="Times New Roman"/>
        </w:rPr>
      </w:pPr>
      <w:r w:rsidRPr="00477AAB">
        <w:rPr>
          <w:rFonts w:ascii="Times New Roman" w:hAnsi="Times New Roman" w:cs="Times New Roman"/>
        </w:rPr>
        <w:t>Форма аттестационного листа по производственной практике</w:t>
      </w:r>
      <w:r w:rsidR="003B134D">
        <w:rPr>
          <w:rFonts w:ascii="Times New Roman" w:hAnsi="Times New Roman" w:cs="Times New Roman"/>
        </w:rPr>
        <w:t>.</w:t>
      </w:r>
      <w:r w:rsidRPr="00477AAB">
        <w:rPr>
          <w:rFonts w:ascii="Times New Roman" w:hAnsi="Times New Roman" w:cs="Times New Roman"/>
        </w:rPr>
        <w:t xml:space="preserve"> Оценка по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w:t>
      </w:r>
    </w:p>
    <w:p w:rsidR="00477AAB" w:rsidRDefault="00477AAB" w:rsidP="00477AAB">
      <w:pPr>
        <w:ind w:left="360"/>
        <w:jc w:val="both"/>
        <w:rPr>
          <w:rFonts w:ascii="Times New Roman" w:hAnsi="Times New Roman" w:cs="Times New Roman"/>
          <w:sz w:val="24"/>
          <w:szCs w:val="24"/>
        </w:rPr>
      </w:pPr>
    </w:p>
    <w:p w:rsidR="00477AAB" w:rsidRPr="00477AAB" w:rsidRDefault="00477AAB" w:rsidP="00477AAB">
      <w:pPr>
        <w:ind w:left="360"/>
        <w:jc w:val="both"/>
        <w:rPr>
          <w:rFonts w:ascii="Times New Roman" w:hAnsi="Times New Roman" w:cs="Times New Roman"/>
          <w:sz w:val="24"/>
          <w:szCs w:val="24"/>
        </w:rPr>
      </w:pPr>
    </w:p>
    <w:p w:rsidR="00477AAB" w:rsidRPr="008C2011" w:rsidRDefault="00477AAB" w:rsidP="00477AAB">
      <w:pPr>
        <w:spacing w:after="0" w:line="240" w:lineRule="auto"/>
        <w:jc w:val="center"/>
        <w:rPr>
          <w:rFonts w:ascii="Times New Roman" w:hAnsi="Times New Roman" w:cs="Times New Roman"/>
          <w:b/>
          <w:sz w:val="28"/>
          <w:szCs w:val="28"/>
        </w:rPr>
      </w:pPr>
      <w:r w:rsidRPr="008C2011">
        <w:rPr>
          <w:rFonts w:ascii="Times New Roman" w:hAnsi="Times New Roman" w:cs="Times New Roman"/>
          <w:b/>
          <w:sz w:val="28"/>
          <w:szCs w:val="28"/>
        </w:rPr>
        <w:t>АТТЕСТАЦИОННЫЙ ЛИСТ</w:t>
      </w:r>
    </w:p>
    <w:p w:rsidR="00477AAB" w:rsidRDefault="00477AAB" w:rsidP="00477AAB">
      <w:pPr>
        <w:spacing w:after="0" w:line="240" w:lineRule="auto"/>
        <w:ind w:right="-710"/>
        <w:rPr>
          <w:rFonts w:ascii="Times New Roman" w:hAnsi="Times New Roman" w:cs="Times New Roman"/>
          <w:b/>
          <w:sz w:val="28"/>
          <w:szCs w:val="28"/>
        </w:rPr>
      </w:pPr>
      <w:r w:rsidRPr="008C2011">
        <w:rPr>
          <w:rFonts w:ascii="Times New Roman" w:hAnsi="Times New Roman" w:cs="Times New Roman"/>
          <w:b/>
          <w:sz w:val="28"/>
          <w:szCs w:val="28"/>
        </w:rPr>
        <w:t>(характеристика профессиональной дея</w:t>
      </w:r>
      <w:r>
        <w:rPr>
          <w:rFonts w:ascii="Times New Roman" w:hAnsi="Times New Roman" w:cs="Times New Roman"/>
          <w:b/>
          <w:sz w:val="28"/>
          <w:szCs w:val="28"/>
        </w:rPr>
        <w:t xml:space="preserve">тельности обучающегося во время прохождения </w:t>
      </w:r>
      <w:r w:rsidRPr="008C2011">
        <w:rPr>
          <w:rFonts w:ascii="Times New Roman" w:hAnsi="Times New Roman" w:cs="Times New Roman"/>
          <w:b/>
          <w:sz w:val="28"/>
          <w:szCs w:val="28"/>
        </w:rPr>
        <w:t xml:space="preserve">производственного обучения на рабочем месте/ </w:t>
      </w:r>
      <w:r w:rsidRPr="00073C0F">
        <w:rPr>
          <w:rFonts w:ascii="Times New Roman" w:hAnsi="Times New Roman" w:cs="Times New Roman"/>
          <w:b/>
          <w:sz w:val="28"/>
          <w:szCs w:val="28"/>
          <w:u w:val="single"/>
        </w:rPr>
        <w:t>производственной практики</w:t>
      </w:r>
      <w:r w:rsidRPr="008C2011">
        <w:rPr>
          <w:rFonts w:ascii="Times New Roman" w:hAnsi="Times New Roman" w:cs="Times New Roman"/>
          <w:b/>
          <w:sz w:val="28"/>
          <w:szCs w:val="28"/>
        </w:rPr>
        <w:t>)</w:t>
      </w:r>
    </w:p>
    <w:p w:rsidR="00477AAB" w:rsidRDefault="00477AAB" w:rsidP="00477AAB">
      <w:pPr>
        <w:spacing w:after="0" w:line="240" w:lineRule="auto"/>
        <w:ind w:left="-709" w:right="-426"/>
        <w:rPr>
          <w:rFonts w:ascii="Times New Roman" w:hAnsi="Times New Roman" w:cs="Times New Roman"/>
          <w:b/>
          <w:sz w:val="28"/>
          <w:szCs w:val="28"/>
        </w:rPr>
      </w:pPr>
    </w:p>
    <w:p w:rsidR="00477AAB" w:rsidRPr="00477AAB" w:rsidRDefault="00477AAB" w:rsidP="00477AAB">
      <w:pPr>
        <w:pStyle w:val="a3"/>
        <w:numPr>
          <w:ilvl w:val="0"/>
          <w:numId w:val="40"/>
        </w:numPr>
        <w:spacing w:after="0" w:line="240" w:lineRule="auto"/>
        <w:ind w:left="-426" w:right="426" w:hanging="218"/>
        <w:jc w:val="both"/>
        <w:rPr>
          <w:rFonts w:ascii="Times New Roman" w:hAnsi="Times New Roman" w:cs="Times New Roman"/>
          <w:b/>
          <w:sz w:val="24"/>
          <w:szCs w:val="28"/>
          <w:u w:val="single"/>
        </w:rPr>
      </w:pPr>
      <w:r w:rsidRPr="00477AAB">
        <w:rPr>
          <w:rFonts w:ascii="Times New Roman" w:hAnsi="Times New Roman" w:cs="Times New Roman"/>
          <w:sz w:val="24"/>
          <w:szCs w:val="28"/>
        </w:rPr>
        <w:t xml:space="preserve">ФИО </w:t>
      </w:r>
      <w:proofErr w:type="gramStart"/>
      <w:r w:rsidRPr="00477AAB">
        <w:rPr>
          <w:rFonts w:ascii="Times New Roman" w:hAnsi="Times New Roman" w:cs="Times New Roman"/>
          <w:sz w:val="24"/>
          <w:szCs w:val="28"/>
        </w:rPr>
        <w:t>обучающегося</w:t>
      </w:r>
      <w:proofErr w:type="gramEnd"/>
      <w:r w:rsidRPr="00477AAB">
        <w:rPr>
          <w:rFonts w:ascii="Times New Roman" w:hAnsi="Times New Roman" w:cs="Times New Roman"/>
          <w:sz w:val="24"/>
          <w:szCs w:val="28"/>
        </w:rPr>
        <w:t xml:space="preserve"> </w:t>
      </w:r>
      <w:r>
        <w:rPr>
          <w:rFonts w:ascii="Times New Roman" w:hAnsi="Times New Roman" w:cs="Times New Roman"/>
          <w:sz w:val="24"/>
          <w:szCs w:val="28"/>
        </w:rPr>
        <w:t>___________________________</w:t>
      </w:r>
    </w:p>
    <w:p w:rsidR="00477AAB" w:rsidRPr="00477AAB" w:rsidRDefault="00477AAB" w:rsidP="00477AAB">
      <w:pPr>
        <w:pStyle w:val="a3"/>
        <w:numPr>
          <w:ilvl w:val="0"/>
          <w:numId w:val="40"/>
        </w:numPr>
        <w:spacing w:after="0" w:line="240" w:lineRule="auto"/>
        <w:ind w:left="-426" w:right="426" w:hanging="218"/>
        <w:jc w:val="both"/>
        <w:rPr>
          <w:rFonts w:ascii="Times New Roman" w:hAnsi="Times New Roman" w:cs="Times New Roman"/>
          <w:b/>
          <w:sz w:val="24"/>
          <w:szCs w:val="28"/>
          <w:u w:val="single"/>
        </w:rPr>
      </w:pPr>
      <w:r w:rsidRPr="00477AAB">
        <w:rPr>
          <w:rFonts w:ascii="Times New Roman" w:hAnsi="Times New Roman" w:cs="Times New Roman"/>
          <w:sz w:val="24"/>
          <w:szCs w:val="28"/>
        </w:rPr>
        <w:t xml:space="preserve">Группа </w:t>
      </w:r>
      <w:r>
        <w:rPr>
          <w:rFonts w:ascii="Times New Roman" w:hAnsi="Times New Roman" w:cs="Times New Roman"/>
          <w:sz w:val="24"/>
          <w:szCs w:val="28"/>
        </w:rPr>
        <w:t>______________________________________</w:t>
      </w:r>
    </w:p>
    <w:p w:rsidR="00477AAB" w:rsidRPr="00477AAB" w:rsidRDefault="00477AAB" w:rsidP="00477AAB">
      <w:pPr>
        <w:pStyle w:val="a3"/>
        <w:spacing w:after="0" w:line="240" w:lineRule="auto"/>
        <w:ind w:left="-426" w:right="426" w:hanging="218"/>
        <w:jc w:val="both"/>
        <w:rPr>
          <w:rFonts w:ascii="Times New Roman" w:hAnsi="Times New Roman" w:cs="Times New Roman"/>
          <w:sz w:val="24"/>
          <w:szCs w:val="28"/>
          <w:u w:val="single"/>
        </w:rPr>
      </w:pPr>
      <w:r>
        <w:rPr>
          <w:rFonts w:ascii="Times New Roman" w:hAnsi="Times New Roman" w:cs="Times New Roman"/>
          <w:sz w:val="24"/>
          <w:szCs w:val="28"/>
        </w:rPr>
        <w:t xml:space="preserve">3. </w:t>
      </w:r>
      <w:r w:rsidRPr="006A58BA">
        <w:rPr>
          <w:rFonts w:ascii="Times New Roman" w:hAnsi="Times New Roman" w:cs="Times New Roman"/>
          <w:sz w:val="24"/>
          <w:szCs w:val="28"/>
        </w:rPr>
        <w:t xml:space="preserve">Профессия </w:t>
      </w:r>
      <w:r w:rsidRPr="00477AAB">
        <w:rPr>
          <w:rFonts w:ascii="Times New Roman" w:hAnsi="Times New Roman" w:cs="Times New Roman"/>
          <w:sz w:val="24"/>
          <w:szCs w:val="28"/>
          <w:u w:val="single"/>
        </w:rPr>
        <w:t>___________________________________</w:t>
      </w:r>
    </w:p>
    <w:p w:rsidR="00477AAB" w:rsidRPr="00477AAB" w:rsidRDefault="00477AAB" w:rsidP="00477AAB">
      <w:pPr>
        <w:pStyle w:val="a3"/>
        <w:spacing w:after="0" w:line="240" w:lineRule="auto"/>
        <w:ind w:left="-426" w:right="426" w:hanging="218"/>
        <w:jc w:val="both"/>
        <w:rPr>
          <w:rFonts w:ascii="Times New Roman" w:hAnsi="Times New Roman" w:cs="Times New Roman"/>
          <w:sz w:val="24"/>
          <w:szCs w:val="28"/>
          <w:u w:val="single"/>
        </w:rPr>
      </w:pPr>
    </w:p>
    <w:p w:rsidR="00477AAB" w:rsidRPr="001E614E" w:rsidRDefault="00477AAB" w:rsidP="00477AAB">
      <w:pPr>
        <w:pStyle w:val="a3"/>
        <w:numPr>
          <w:ilvl w:val="0"/>
          <w:numId w:val="40"/>
        </w:numPr>
        <w:spacing w:after="0" w:line="240" w:lineRule="auto"/>
        <w:ind w:left="-426" w:right="426" w:hanging="218"/>
        <w:jc w:val="both"/>
        <w:rPr>
          <w:rFonts w:ascii="Times New Roman" w:hAnsi="Times New Roman" w:cs="Times New Roman"/>
          <w:sz w:val="24"/>
          <w:szCs w:val="28"/>
          <w:u w:val="single"/>
        </w:rPr>
      </w:pPr>
      <w:r w:rsidRPr="001E614E">
        <w:rPr>
          <w:rFonts w:ascii="Times New Roman" w:hAnsi="Times New Roman" w:cs="Times New Roman"/>
          <w:sz w:val="24"/>
          <w:szCs w:val="28"/>
        </w:rPr>
        <w:t xml:space="preserve">Место прохождения производственного обучения на рабочем месте/ </w:t>
      </w:r>
      <w:r w:rsidRPr="00477AAB">
        <w:rPr>
          <w:rFonts w:ascii="Times New Roman" w:hAnsi="Times New Roman" w:cs="Times New Roman"/>
          <w:sz w:val="24"/>
          <w:szCs w:val="28"/>
        </w:rPr>
        <w:t xml:space="preserve">производственной практики </w:t>
      </w:r>
      <w:r w:rsidRPr="001E614E">
        <w:rPr>
          <w:rFonts w:ascii="Times New Roman" w:hAnsi="Times New Roman" w:cs="Times New Roman"/>
          <w:sz w:val="24"/>
          <w:szCs w:val="28"/>
        </w:rPr>
        <w:t xml:space="preserve">(наименование организации, юридический адрес): </w:t>
      </w:r>
      <w:r>
        <w:rPr>
          <w:rFonts w:ascii="Times New Roman" w:hAnsi="Times New Roman" w:cs="Times New Roman"/>
          <w:sz w:val="24"/>
          <w:szCs w:val="28"/>
        </w:rPr>
        <w:t>____________________________</w:t>
      </w:r>
    </w:p>
    <w:p w:rsidR="00477AAB" w:rsidRPr="00477AAB" w:rsidRDefault="00477AAB" w:rsidP="00477AAB">
      <w:pPr>
        <w:pStyle w:val="a3"/>
        <w:numPr>
          <w:ilvl w:val="0"/>
          <w:numId w:val="40"/>
        </w:numPr>
        <w:ind w:left="-426" w:right="426" w:hanging="218"/>
        <w:jc w:val="both"/>
        <w:rPr>
          <w:rFonts w:ascii="Times New Roman" w:hAnsi="Times New Roman" w:cs="Times New Roman"/>
          <w:sz w:val="24"/>
          <w:szCs w:val="28"/>
        </w:rPr>
      </w:pPr>
      <w:r>
        <w:rPr>
          <w:rFonts w:ascii="Times New Roman" w:hAnsi="Times New Roman" w:cs="Times New Roman"/>
          <w:sz w:val="24"/>
          <w:szCs w:val="28"/>
        </w:rPr>
        <w:lastRenderedPageBreak/>
        <w:t>Время прохождения производств</w:t>
      </w:r>
      <w:r w:rsidRPr="00402C8E">
        <w:rPr>
          <w:rFonts w:ascii="Times New Roman" w:hAnsi="Times New Roman" w:cs="Times New Roman"/>
          <w:sz w:val="24"/>
          <w:szCs w:val="28"/>
        </w:rPr>
        <w:t xml:space="preserve">енного обучения на рабочем месте/производственной практики  </w:t>
      </w:r>
      <w:r>
        <w:rPr>
          <w:rFonts w:ascii="Times New Roman" w:hAnsi="Times New Roman" w:cs="Times New Roman"/>
          <w:sz w:val="24"/>
          <w:szCs w:val="28"/>
          <w:u w:val="single"/>
        </w:rPr>
        <w:t>__________________________________</w:t>
      </w:r>
      <w:r w:rsidRPr="005B6B54">
        <w:rPr>
          <w:rFonts w:ascii="Times New Roman" w:hAnsi="Times New Roman" w:cs="Times New Roman"/>
          <w:sz w:val="24"/>
          <w:szCs w:val="28"/>
          <w:u w:val="single"/>
        </w:rPr>
        <w:t>.</w:t>
      </w:r>
    </w:p>
    <w:p w:rsidR="00477AAB" w:rsidRPr="00402C8E" w:rsidRDefault="00477AAB" w:rsidP="00477AAB">
      <w:pPr>
        <w:pStyle w:val="a3"/>
        <w:numPr>
          <w:ilvl w:val="0"/>
          <w:numId w:val="40"/>
        </w:numPr>
        <w:ind w:left="-426" w:right="426" w:hanging="218"/>
        <w:jc w:val="both"/>
        <w:rPr>
          <w:sz w:val="24"/>
          <w:szCs w:val="28"/>
        </w:rPr>
      </w:pPr>
      <w:r w:rsidRPr="00402C8E">
        <w:rPr>
          <w:rFonts w:ascii="Times New Roman" w:hAnsi="Times New Roman" w:cs="Times New Roman"/>
          <w:sz w:val="24"/>
          <w:szCs w:val="28"/>
        </w:rPr>
        <w:t>Виды и объе</w:t>
      </w:r>
      <w:r>
        <w:rPr>
          <w:rFonts w:ascii="Times New Roman" w:hAnsi="Times New Roman" w:cs="Times New Roman"/>
          <w:sz w:val="24"/>
          <w:szCs w:val="28"/>
        </w:rPr>
        <w:t xml:space="preserve">м работ, выполненные </w:t>
      </w:r>
      <w:proofErr w:type="gramStart"/>
      <w:r>
        <w:rPr>
          <w:rFonts w:ascii="Times New Roman" w:hAnsi="Times New Roman" w:cs="Times New Roman"/>
          <w:sz w:val="24"/>
          <w:szCs w:val="28"/>
        </w:rPr>
        <w:t>обучающим</w:t>
      </w:r>
      <w:r w:rsidRPr="00402C8E">
        <w:rPr>
          <w:rFonts w:ascii="Times New Roman" w:hAnsi="Times New Roman" w:cs="Times New Roman"/>
          <w:sz w:val="24"/>
          <w:szCs w:val="28"/>
        </w:rPr>
        <w:t>ся</w:t>
      </w:r>
      <w:proofErr w:type="gramEnd"/>
      <w:r w:rsidRPr="00402C8E">
        <w:rPr>
          <w:rFonts w:ascii="Times New Roman" w:hAnsi="Times New Roman" w:cs="Times New Roman"/>
          <w:sz w:val="24"/>
          <w:szCs w:val="28"/>
        </w:rPr>
        <w:t xml:space="preserve"> во время прохождения производственного обучения на рабочем месте / </w:t>
      </w:r>
      <w:r w:rsidRPr="00477AAB">
        <w:rPr>
          <w:rFonts w:ascii="Times New Roman" w:hAnsi="Times New Roman" w:cs="Times New Roman"/>
          <w:sz w:val="24"/>
          <w:szCs w:val="28"/>
        </w:rPr>
        <w:t>производственной практики</w:t>
      </w:r>
      <w:r w:rsidRPr="00402C8E">
        <w:rPr>
          <w:rFonts w:ascii="Times New Roman" w:hAnsi="Times New Roman" w:cs="Times New Roman"/>
          <w:sz w:val="24"/>
          <w:szCs w:val="28"/>
        </w:rPr>
        <w:t>:</w:t>
      </w:r>
    </w:p>
    <w:tbl>
      <w:tblPr>
        <w:tblStyle w:val="a8"/>
        <w:tblW w:w="10349" w:type="dxa"/>
        <w:tblInd w:w="-601" w:type="dxa"/>
        <w:tblLayout w:type="fixed"/>
        <w:tblLook w:val="04A0" w:firstRow="1" w:lastRow="0" w:firstColumn="1" w:lastColumn="0" w:noHBand="0" w:noVBand="1"/>
      </w:tblPr>
      <w:tblGrid>
        <w:gridCol w:w="885"/>
        <w:gridCol w:w="4502"/>
        <w:gridCol w:w="1559"/>
        <w:gridCol w:w="2127"/>
        <w:gridCol w:w="1276"/>
      </w:tblGrid>
      <w:tr w:rsidR="00477AAB" w:rsidTr="009C66CA">
        <w:tc>
          <w:tcPr>
            <w:tcW w:w="885" w:type="dxa"/>
            <w:vAlign w:val="center"/>
          </w:tcPr>
          <w:p w:rsidR="00477AAB" w:rsidRPr="00B91748" w:rsidRDefault="00477AAB" w:rsidP="009C66CA">
            <w:pPr>
              <w:pStyle w:val="a3"/>
              <w:ind w:left="0" w:right="426"/>
              <w:jc w:val="center"/>
              <w:rPr>
                <w:rFonts w:ascii="Times New Roman" w:hAnsi="Times New Roman" w:cs="Times New Roman"/>
                <w:sz w:val="18"/>
                <w:szCs w:val="18"/>
              </w:rPr>
            </w:pPr>
            <w:r w:rsidRPr="00B91748">
              <w:rPr>
                <w:rFonts w:ascii="Times New Roman" w:hAnsi="Times New Roman" w:cs="Times New Roman"/>
                <w:sz w:val="18"/>
                <w:szCs w:val="18"/>
              </w:rPr>
              <w:t>№</w:t>
            </w:r>
          </w:p>
          <w:p w:rsidR="00477AAB" w:rsidRPr="00B91748" w:rsidRDefault="00477AAB" w:rsidP="009C66CA">
            <w:pPr>
              <w:pStyle w:val="a3"/>
              <w:ind w:left="0" w:right="426"/>
              <w:jc w:val="center"/>
              <w:rPr>
                <w:rFonts w:ascii="Times New Roman" w:hAnsi="Times New Roman" w:cs="Times New Roman"/>
                <w:sz w:val="18"/>
                <w:szCs w:val="18"/>
              </w:rPr>
            </w:pPr>
            <w:proofErr w:type="gramStart"/>
            <w:r w:rsidRPr="00B91748">
              <w:rPr>
                <w:rFonts w:ascii="Times New Roman" w:hAnsi="Times New Roman" w:cs="Times New Roman"/>
                <w:sz w:val="18"/>
                <w:szCs w:val="18"/>
              </w:rPr>
              <w:t>п</w:t>
            </w:r>
            <w:proofErr w:type="gramEnd"/>
            <w:r w:rsidRPr="00B91748">
              <w:rPr>
                <w:rFonts w:ascii="Times New Roman" w:hAnsi="Times New Roman" w:cs="Times New Roman"/>
                <w:sz w:val="18"/>
                <w:szCs w:val="18"/>
              </w:rPr>
              <w:t>/п</w:t>
            </w:r>
          </w:p>
        </w:tc>
        <w:tc>
          <w:tcPr>
            <w:tcW w:w="4502" w:type="dxa"/>
            <w:vAlign w:val="center"/>
          </w:tcPr>
          <w:p w:rsidR="00477AAB" w:rsidRPr="00B91748" w:rsidRDefault="00477AAB" w:rsidP="009C66CA">
            <w:pPr>
              <w:pStyle w:val="a3"/>
              <w:ind w:left="0" w:right="426"/>
              <w:jc w:val="center"/>
              <w:rPr>
                <w:rFonts w:ascii="Times New Roman" w:hAnsi="Times New Roman" w:cs="Times New Roman"/>
                <w:sz w:val="18"/>
                <w:szCs w:val="18"/>
              </w:rPr>
            </w:pPr>
            <w:r w:rsidRPr="00B91748">
              <w:rPr>
                <w:rFonts w:ascii="Times New Roman" w:hAnsi="Times New Roman" w:cs="Times New Roman"/>
                <w:sz w:val="18"/>
                <w:szCs w:val="18"/>
              </w:rPr>
              <w:t>Перечень работ</w:t>
            </w:r>
          </w:p>
        </w:tc>
        <w:tc>
          <w:tcPr>
            <w:tcW w:w="1559" w:type="dxa"/>
            <w:vAlign w:val="center"/>
          </w:tcPr>
          <w:p w:rsidR="00477AAB" w:rsidRPr="00B91748" w:rsidRDefault="00477AAB" w:rsidP="009C66CA">
            <w:pPr>
              <w:pStyle w:val="a3"/>
              <w:ind w:left="0" w:right="426"/>
              <w:jc w:val="center"/>
              <w:rPr>
                <w:rFonts w:ascii="Times New Roman" w:hAnsi="Times New Roman" w:cs="Times New Roman"/>
                <w:sz w:val="18"/>
                <w:szCs w:val="18"/>
              </w:rPr>
            </w:pPr>
            <w:r w:rsidRPr="00B91748">
              <w:rPr>
                <w:rFonts w:ascii="Times New Roman" w:hAnsi="Times New Roman" w:cs="Times New Roman"/>
                <w:sz w:val="18"/>
                <w:szCs w:val="18"/>
              </w:rPr>
              <w:t>Количество</w:t>
            </w:r>
          </w:p>
          <w:p w:rsidR="00477AAB" w:rsidRPr="00B91748" w:rsidRDefault="00477AAB" w:rsidP="009C66CA">
            <w:pPr>
              <w:pStyle w:val="a3"/>
              <w:ind w:left="0" w:right="426"/>
              <w:jc w:val="center"/>
              <w:rPr>
                <w:rFonts w:ascii="Times New Roman" w:hAnsi="Times New Roman" w:cs="Times New Roman"/>
                <w:sz w:val="18"/>
                <w:szCs w:val="18"/>
              </w:rPr>
            </w:pPr>
            <w:r w:rsidRPr="00B91748">
              <w:rPr>
                <w:rFonts w:ascii="Times New Roman" w:hAnsi="Times New Roman" w:cs="Times New Roman"/>
                <w:sz w:val="18"/>
                <w:szCs w:val="18"/>
              </w:rPr>
              <w:t>часов</w:t>
            </w:r>
          </w:p>
        </w:tc>
        <w:tc>
          <w:tcPr>
            <w:tcW w:w="2127" w:type="dxa"/>
            <w:vAlign w:val="center"/>
          </w:tcPr>
          <w:p w:rsidR="00477AAB" w:rsidRPr="00B91748" w:rsidRDefault="00477AAB" w:rsidP="009C66CA">
            <w:pPr>
              <w:pStyle w:val="a3"/>
              <w:ind w:left="0" w:right="426"/>
              <w:jc w:val="center"/>
              <w:rPr>
                <w:rFonts w:ascii="Times New Roman" w:hAnsi="Times New Roman" w:cs="Times New Roman"/>
                <w:sz w:val="18"/>
                <w:szCs w:val="18"/>
              </w:rPr>
            </w:pPr>
            <w:r w:rsidRPr="00B91748">
              <w:rPr>
                <w:rFonts w:ascii="Times New Roman" w:hAnsi="Times New Roman" w:cs="Times New Roman"/>
                <w:sz w:val="18"/>
                <w:szCs w:val="18"/>
              </w:rPr>
              <w:t>Качество выполнения работ (оценка), краткая характеристика</w:t>
            </w:r>
          </w:p>
        </w:tc>
        <w:tc>
          <w:tcPr>
            <w:tcW w:w="1276" w:type="dxa"/>
            <w:vAlign w:val="center"/>
          </w:tcPr>
          <w:p w:rsidR="00477AAB" w:rsidRPr="00B91748" w:rsidRDefault="00477AAB" w:rsidP="009C66CA">
            <w:pPr>
              <w:pStyle w:val="a3"/>
              <w:ind w:left="0" w:right="426"/>
              <w:jc w:val="center"/>
              <w:rPr>
                <w:rFonts w:ascii="Times New Roman" w:hAnsi="Times New Roman" w:cs="Times New Roman"/>
                <w:sz w:val="18"/>
                <w:szCs w:val="18"/>
              </w:rPr>
            </w:pPr>
            <w:r w:rsidRPr="00B91748">
              <w:rPr>
                <w:rFonts w:ascii="Times New Roman" w:hAnsi="Times New Roman" w:cs="Times New Roman"/>
                <w:sz w:val="18"/>
                <w:szCs w:val="18"/>
              </w:rPr>
              <w:t>Роспись руководителя</w:t>
            </w:r>
          </w:p>
        </w:tc>
      </w:tr>
      <w:tr w:rsidR="00477AAB" w:rsidRPr="00402C8E" w:rsidTr="009C66CA">
        <w:tc>
          <w:tcPr>
            <w:tcW w:w="885" w:type="dxa"/>
            <w:vAlign w:val="center"/>
          </w:tcPr>
          <w:p w:rsidR="00477AAB" w:rsidRPr="00517EAD" w:rsidRDefault="00477AAB" w:rsidP="009C66CA">
            <w:pPr>
              <w:pStyle w:val="a3"/>
              <w:ind w:left="0" w:right="426"/>
              <w:jc w:val="center"/>
              <w:rPr>
                <w:rFonts w:ascii="Times New Roman" w:hAnsi="Times New Roman" w:cs="Times New Roman"/>
                <w:b/>
                <w:i/>
                <w:sz w:val="24"/>
                <w:szCs w:val="28"/>
              </w:rPr>
            </w:pPr>
            <w:r w:rsidRPr="00517EAD">
              <w:rPr>
                <w:rFonts w:ascii="Times New Roman" w:hAnsi="Times New Roman" w:cs="Times New Roman"/>
                <w:b/>
                <w:i/>
                <w:sz w:val="24"/>
                <w:szCs w:val="28"/>
              </w:rPr>
              <w:t>1.</w:t>
            </w:r>
          </w:p>
        </w:tc>
        <w:tc>
          <w:tcPr>
            <w:tcW w:w="4502" w:type="dxa"/>
          </w:tcPr>
          <w:p w:rsidR="00477AAB" w:rsidRPr="001E614E" w:rsidRDefault="00477AAB" w:rsidP="009C66CA">
            <w:pPr>
              <w:pStyle w:val="a3"/>
              <w:tabs>
                <w:tab w:val="left" w:pos="3005"/>
              </w:tabs>
              <w:ind w:left="0" w:right="-108"/>
              <w:rPr>
                <w:rFonts w:ascii="Times New Roman" w:hAnsi="Times New Roman" w:cs="Times New Roman"/>
                <w:b/>
                <w:i/>
                <w:sz w:val="24"/>
                <w:szCs w:val="28"/>
              </w:rPr>
            </w:pPr>
            <w:r>
              <w:rPr>
                <w:rFonts w:ascii="Times New Roman" w:hAnsi="Times New Roman" w:cs="Times New Roman"/>
                <w:b/>
                <w:i/>
                <w:sz w:val="24"/>
                <w:szCs w:val="28"/>
              </w:rPr>
              <w:t>Инструктаж по охране труда и обеспечению безопасного производства путевых работ</w:t>
            </w:r>
          </w:p>
        </w:tc>
        <w:tc>
          <w:tcPr>
            <w:tcW w:w="1559" w:type="dxa"/>
            <w:vAlign w:val="center"/>
          </w:tcPr>
          <w:p w:rsidR="00477AAB" w:rsidRPr="00BB24F7" w:rsidRDefault="00477AAB" w:rsidP="009C66CA">
            <w:pPr>
              <w:pStyle w:val="a3"/>
              <w:ind w:left="0" w:right="426"/>
              <w:jc w:val="center"/>
              <w:rPr>
                <w:rFonts w:ascii="Times New Roman" w:hAnsi="Times New Roman" w:cs="Times New Roman"/>
                <w:b/>
                <w:i/>
                <w:sz w:val="24"/>
                <w:szCs w:val="28"/>
              </w:rPr>
            </w:pPr>
            <w:r>
              <w:rPr>
                <w:rFonts w:ascii="Times New Roman" w:hAnsi="Times New Roman" w:cs="Times New Roman"/>
                <w:b/>
                <w:i/>
                <w:sz w:val="24"/>
                <w:szCs w:val="28"/>
              </w:rPr>
              <w:t>2</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c>
          <w:tcPr>
            <w:tcW w:w="885" w:type="dxa"/>
            <w:vAlign w:val="center"/>
          </w:tcPr>
          <w:p w:rsidR="00477AAB" w:rsidRPr="00402C8E" w:rsidRDefault="00477AAB" w:rsidP="009C66CA">
            <w:pPr>
              <w:pStyle w:val="a3"/>
              <w:ind w:left="0" w:right="426"/>
              <w:jc w:val="center"/>
              <w:rPr>
                <w:rFonts w:ascii="Times New Roman" w:hAnsi="Times New Roman" w:cs="Times New Roman"/>
                <w:sz w:val="24"/>
                <w:szCs w:val="28"/>
              </w:rPr>
            </w:pPr>
          </w:p>
        </w:tc>
        <w:tc>
          <w:tcPr>
            <w:tcW w:w="4502" w:type="dxa"/>
          </w:tcPr>
          <w:p w:rsidR="00477AAB" w:rsidRPr="00517EAD" w:rsidRDefault="00477AAB" w:rsidP="009C66CA">
            <w:pPr>
              <w:pStyle w:val="a3"/>
              <w:ind w:left="0"/>
              <w:jc w:val="both"/>
              <w:rPr>
                <w:rFonts w:ascii="Times New Roman" w:hAnsi="Times New Roman" w:cs="Times New Roman"/>
                <w:sz w:val="24"/>
                <w:szCs w:val="28"/>
              </w:rPr>
            </w:pPr>
            <w:r>
              <w:rPr>
                <w:rFonts w:ascii="Times New Roman" w:hAnsi="Times New Roman" w:cs="Times New Roman"/>
                <w:sz w:val="24"/>
                <w:szCs w:val="28"/>
              </w:rPr>
              <w:t>Инструктаж по охране труда и требованиям безопасности при производстве путевых работ. Ознакомление с режимом работы, правилами внутреннего распорядка. Изучение должностной инструкции.</w:t>
            </w:r>
          </w:p>
        </w:tc>
        <w:tc>
          <w:tcPr>
            <w:tcW w:w="1559" w:type="dxa"/>
            <w:vAlign w:val="center"/>
          </w:tcPr>
          <w:p w:rsidR="00477AAB" w:rsidRPr="00517EAD" w:rsidRDefault="00477AAB" w:rsidP="009C66CA">
            <w:pPr>
              <w:pStyle w:val="a3"/>
              <w:ind w:left="0" w:right="426"/>
              <w:jc w:val="center"/>
              <w:rPr>
                <w:rFonts w:ascii="Times New Roman" w:hAnsi="Times New Roman" w:cs="Times New Roman"/>
                <w:sz w:val="24"/>
                <w:szCs w:val="28"/>
              </w:rPr>
            </w:pPr>
            <w:r w:rsidRPr="00517EAD">
              <w:rPr>
                <w:rFonts w:ascii="Times New Roman" w:hAnsi="Times New Roman" w:cs="Times New Roman"/>
                <w:sz w:val="24"/>
                <w:szCs w:val="28"/>
              </w:rPr>
              <w:t>2</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rPr>
          <w:trHeight w:val="801"/>
        </w:trPr>
        <w:tc>
          <w:tcPr>
            <w:tcW w:w="885" w:type="dxa"/>
            <w:vAlign w:val="center"/>
          </w:tcPr>
          <w:p w:rsidR="00477AAB" w:rsidRPr="00517EAD" w:rsidRDefault="00477AAB" w:rsidP="009C66CA">
            <w:pPr>
              <w:pStyle w:val="a3"/>
              <w:ind w:left="0" w:right="426"/>
              <w:rPr>
                <w:rFonts w:ascii="Times New Roman" w:hAnsi="Times New Roman" w:cs="Times New Roman"/>
                <w:b/>
                <w:i/>
                <w:sz w:val="24"/>
                <w:szCs w:val="28"/>
              </w:rPr>
            </w:pPr>
            <w:r w:rsidRPr="00517EAD">
              <w:rPr>
                <w:rFonts w:ascii="Times New Roman" w:hAnsi="Times New Roman" w:cs="Times New Roman"/>
                <w:b/>
                <w:i/>
                <w:sz w:val="24"/>
                <w:szCs w:val="28"/>
              </w:rPr>
              <w:t>2.</w:t>
            </w:r>
          </w:p>
        </w:tc>
        <w:tc>
          <w:tcPr>
            <w:tcW w:w="4502" w:type="dxa"/>
            <w:vAlign w:val="center"/>
          </w:tcPr>
          <w:p w:rsidR="00477AAB" w:rsidRPr="00517EAD" w:rsidRDefault="00477AAB" w:rsidP="009C66CA">
            <w:pPr>
              <w:pStyle w:val="a3"/>
              <w:ind w:left="0"/>
              <w:jc w:val="both"/>
              <w:rPr>
                <w:rFonts w:ascii="Times New Roman" w:hAnsi="Times New Roman" w:cs="Times New Roman"/>
                <w:b/>
                <w:i/>
                <w:sz w:val="24"/>
                <w:szCs w:val="28"/>
              </w:rPr>
            </w:pPr>
            <w:r w:rsidRPr="00517EAD">
              <w:rPr>
                <w:rFonts w:ascii="Times New Roman" w:hAnsi="Times New Roman" w:cs="Times New Roman"/>
                <w:b/>
                <w:i/>
                <w:sz w:val="24"/>
                <w:szCs w:val="28"/>
              </w:rPr>
              <w:t>Ознакомление с путевым инструментом, сигналами, путевыми и сигнальными знаками.</w:t>
            </w:r>
          </w:p>
        </w:tc>
        <w:tc>
          <w:tcPr>
            <w:tcW w:w="1559" w:type="dxa"/>
            <w:vAlign w:val="center"/>
          </w:tcPr>
          <w:p w:rsidR="00477AAB" w:rsidRPr="00517EAD" w:rsidRDefault="00477AAB" w:rsidP="009C66CA">
            <w:pPr>
              <w:pStyle w:val="a3"/>
              <w:ind w:left="0" w:right="426"/>
              <w:jc w:val="center"/>
              <w:rPr>
                <w:rFonts w:ascii="Times New Roman" w:hAnsi="Times New Roman" w:cs="Times New Roman"/>
                <w:b/>
                <w:i/>
                <w:sz w:val="24"/>
                <w:szCs w:val="28"/>
              </w:rPr>
            </w:pPr>
            <w:r w:rsidRPr="00517EAD">
              <w:rPr>
                <w:rFonts w:ascii="Times New Roman" w:hAnsi="Times New Roman" w:cs="Times New Roman"/>
                <w:b/>
                <w:i/>
                <w:sz w:val="24"/>
                <w:szCs w:val="28"/>
              </w:rPr>
              <w:t>6</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rPr>
          <w:trHeight w:val="710"/>
        </w:trPr>
        <w:tc>
          <w:tcPr>
            <w:tcW w:w="885" w:type="dxa"/>
            <w:vAlign w:val="center"/>
          </w:tcPr>
          <w:p w:rsidR="00477AAB" w:rsidRPr="00402C8E" w:rsidRDefault="00477AAB" w:rsidP="009C66CA">
            <w:pPr>
              <w:pStyle w:val="a3"/>
              <w:ind w:left="0" w:right="426"/>
              <w:jc w:val="center"/>
              <w:rPr>
                <w:rFonts w:ascii="Times New Roman" w:hAnsi="Times New Roman" w:cs="Times New Roman"/>
                <w:sz w:val="24"/>
                <w:szCs w:val="28"/>
              </w:rPr>
            </w:pPr>
          </w:p>
        </w:tc>
        <w:tc>
          <w:tcPr>
            <w:tcW w:w="4502" w:type="dxa"/>
            <w:vAlign w:val="center"/>
          </w:tcPr>
          <w:p w:rsidR="00477AAB" w:rsidRDefault="00477AAB" w:rsidP="009C66CA">
            <w:pPr>
              <w:pStyle w:val="a3"/>
              <w:ind w:left="0"/>
              <w:jc w:val="both"/>
              <w:rPr>
                <w:rFonts w:ascii="Times New Roman" w:hAnsi="Times New Roman" w:cs="Times New Roman"/>
                <w:sz w:val="24"/>
                <w:szCs w:val="28"/>
              </w:rPr>
            </w:pPr>
            <w:r>
              <w:rPr>
                <w:rFonts w:ascii="Times New Roman" w:hAnsi="Times New Roman" w:cs="Times New Roman"/>
                <w:sz w:val="24"/>
                <w:szCs w:val="28"/>
              </w:rPr>
              <w:t>Практическое ознакомление с путевым инструментом, применяемым при выполнении простейших работ по монтажу, демонтажу и ремонту конструкции верхнего строения пути, а также с измерительными приборами. Освоение рациональных приемов и методов работы с различным инструментом. Ознакомление с требованиями безопасности при проходе к месту работ и использовании инструмента.</w:t>
            </w:r>
          </w:p>
          <w:p w:rsidR="00477AAB" w:rsidRDefault="00477AAB" w:rsidP="009C66CA">
            <w:pPr>
              <w:pStyle w:val="a3"/>
              <w:ind w:left="0"/>
              <w:jc w:val="both"/>
              <w:rPr>
                <w:rFonts w:ascii="Times New Roman" w:hAnsi="Times New Roman" w:cs="Times New Roman"/>
                <w:sz w:val="24"/>
                <w:szCs w:val="28"/>
              </w:rPr>
            </w:pPr>
            <w:r>
              <w:rPr>
                <w:rFonts w:ascii="Times New Roman" w:hAnsi="Times New Roman" w:cs="Times New Roman"/>
                <w:sz w:val="24"/>
                <w:szCs w:val="28"/>
              </w:rPr>
              <w:t>Практическое ознакомление с сигналами, сигнальными и путевыми знаками. Ознакомление с порядком расстановки сигналистов и оповещения о приближении поездов.</w:t>
            </w:r>
          </w:p>
          <w:p w:rsidR="00477AAB" w:rsidRPr="00517EAD" w:rsidRDefault="00477AAB" w:rsidP="009C66CA">
            <w:pPr>
              <w:pStyle w:val="a3"/>
              <w:ind w:left="0"/>
              <w:jc w:val="both"/>
              <w:rPr>
                <w:rFonts w:ascii="Times New Roman" w:hAnsi="Times New Roman" w:cs="Times New Roman"/>
                <w:sz w:val="24"/>
                <w:szCs w:val="28"/>
              </w:rPr>
            </w:pPr>
            <w:r>
              <w:rPr>
                <w:rFonts w:ascii="Times New Roman" w:hAnsi="Times New Roman" w:cs="Times New Roman"/>
                <w:sz w:val="24"/>
                <w:szCs w:val="28"/>
              </w:rPr>
              <w:t>Усвоение сигналов о прекращении работ и пропуске поездов.</w:t>
            </w:r>
          </w:p>
        </w:tc>
        <w:tc>
          <w:tcPr>
            <w:tcW w:w="1559" w:type="dxa"/>
            <w:vAlign w:val="center"/>
          </w:tcPr>
          <w:p w:rsidR="00477AAB" w:rsidRPr="00693264" w:rsidRDefault="00477AAB" w:rsidP="009C66CA">
            <w:pPr>
              <w:pStyle w:val="a3"/>
              <w:ind w:left="0" w:right="426"/>
              <w:jc w:val="center"/>
              <w:rPr>
                <w:rFonts w:ascii="Times New Roman" w:hAnsi="Times New Roman" w:cs="Times New Roman"/>
                <w:sz w:val="24"/>
                <w:szCs w:val="28"/>
              </w:rPr>
            </w:pPr>
            <w:r w:rsidRPr="00693264">
              <w:rPr>
                <w:rFonts w:ascii="Times New Roman" w:hAnsi="Times New Roman" w:cs="Times New Roman"/>
                <w:sz w:val="24"/>
                <w:szCs w:val="28"/>
              </w:rPr>
              <w:t>6</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c>
          <w:tcPr>
            <w:tcW w:w="885" w:type="dxa"/>
            <w:vAlign w:val="center"/>
          </w:tcPr>
          <w:p w:rsidR="00477AAB" w:rsidRPr="00930B7D" w:rsidRDefault="00477AAB" w:rsidP="009C66CA">
            <w:pPr>
              <w:pStyle w:val="a3"/>
              <w:ind w:left="0" w:right="426"/>
              <w:jc w:val="center"/>
              <w:rPr>
                <w:rFonts w:ascii="Times New Roman" w:hAnsi="Times New Roman" w:cs="Times New Roman"/>
                <w:b/>
                <w:i/>
                <w:sz w:val="24"/>
                <w:szCs w:val="28"/>
              </w:rPr>
            </w:pPr>
            <w:r w:rsidRPr="00930B7D">
              <w:rPr>
                <w:rFonts w:ascii="Times New Roman" w:hAnsi="Times New Roman" w:cs="Times New Roman"/>
                <w:b/>
                <w:i/>
                <w:sz w:val="24"/>
                <w:szCs w:val="28"/>
              </w:rPr>
              <w:t>3.</w:t>
            </w:r>
          </w:p>
        </w:tc>
        <w:tc>
          <w:tcPr>
            <w:tcW w:w="4502" w:type="dxa"/>
          </w:tcPr>
          <w:p w:rsidR="00477AAB" w:rsidRPr="00930B7D" w:rsidRDefault="00477AAB" w:rsidP="009C66CA">
            <w:pPr>
              <w:pStyle w:val="a3"/>
              <w:ind w:left="0"/>
              <w:jc w:val="both"/>
              <w:rPr>
                <w:rFonts w:ascii="Times New Roman" w:hAnsi="Times New Roman" w:cs="Times New Roman"/>
                <w:b/>
                <w:i/>
                <w:sz w:val="24"/>
                <w:szCs w:val="28"/>
              </w:rPr>
            </w:pPr>
            <w:r>
              <w:rPr>
                <w:rFonts w:ascii="Times New Roman" w:hAnsi="Times New Roman" w:cs="Times New Roman"/>
                <w:b/>
                <w:i/>
                <w:sz w:val="24"/>
                <w:szCs w:val="28"/>
              </w:rPr>
              <w:t>Обучение операциям и работам, выполняемым монтером пути 2-го разряда.</w:t>
            </w:r>
          </w:p>
        </w:tc>
        <w:tc>
          <w:tcPr>
            <w:tcW w:w="1559" w:type="dxa"/>
            <w:vAlign w:val="center"/>
          </w:tcPr>
          <w:p w:rsidR="00477AAB" w:rsidRPr="00930B7D" w:rsidRDefault="00477AAB" w:rsidP="009C66CA">
            <w:pPr>
              <w:pStyle w:val="a3"/>
              <w:ind w:left="0" w:right="426"/>
              <w:jc w:val="center"/>
              <w:rPr>
                <w:rFonts w:ascii="Times New Roman" w:hAnsi="Times New Roman" w:cs="Times New Roman"/>
                <w:b/>
                <w:i/>
                <w:sz w:val="24"/>
                <w:szCs w:val="28"/>
              </w:rPr>
            </w:pPr>
            <w:r w:rsidRPr="00930B7D">
              <w:rPr>
                <w:rFonts w:ascii="Times New Roman" w:hAnsi="Times New Roman" w:cs="Times New Roman"/>
                <w:b/>
                <w:i/>
                <w:sz w:val="24"/>
                <w:szCs w:val="28"/>
              </w:rPr>
              <w:t>8</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rPr>
          <w:trHeight w:val="2148"/>
        </w:trPr>
        <w:tc>
          <w:tcPr>
            <w:tcW w:w="885" w:type="dxa"/>
          </w:tcPr>
          <w:p w:rsidR="00477AAB" w:rsidRPr="00402C8E" w:rsidRDefault="00477AAB" w:rsidP="009C66CA">
            <w:pPr>
              <w:pStyle w:val="a3"/>
              <w:ind w:left="0" w:right="426"/>
              <w:rPr>
                <w:rFonts w:ascii="Times New Roman" w:hAnsi="Times New Roman" w:cs="Times New Roman"/>
                <w:sz w:val="24"/>
                <w:szCs w:val="28"/>
              </w:rPr>
            </w:pPr>
          </w:p>
        </w:tc>
        <w:tc>
          <w:tcPr>
            <w:tcW w:w="4502" w:type="dxa"/>
          </w:tcPr>
          <w:p w:rsidR="00477AAB" w:rsidRDefault="00477AAB" w:rsidP="009C66CA">
            <w:pPr>
              <w:pStyle w:val="a3"/>
              <w:ind w:left="0" w:right="34"/>
              <w:jc w:val="both"/>
              <w:rPr>
                <w:rFonts w:ascii="Times New Roman" w:hAnsi="Times New Roman" w:cs="Times New Roman"/>
                <w:sz w:val="24"/>
                <w:szCs w:val="28"/>
              </w:rPr>
            </w:pPr>
            <w:r>
              <w:rPr>
                <w:rFonts w:ascii="Times New Roman" w:hAnsi="Times New Roman" w:cs="Times New Roman"/>
                <w:sz w:val="24"/>
                <w:szCs w:val="28"/>
              </w:rPr>
              <w:t xml:space="preserve">   Инструктаж по охране труда.</w:t>
            </w:r>
          </w:p>
          <w:p w:rsidR="00477AAB" w:rsidRDefault="00477AAB" w:rsidP="009C66CA">
            <w:pPr>
              <w:pStyle w:val="a3"/>
              <w:ind w:left="0" w:right="34"/>
              <w:jc w:val="both"/>
              <w:rPr>
                <w:rFonts w:ascii="Times New Roman" w:hAnsi="Times New Roman" w:cs="Times New Roman"/>
                <w:sz w:val="24"/>
                <w:szCs w:val="28"/>
              </w:rPr>
            </w:pPr>
            <w:r>
              <w:rPr>
                <w:rFonts w:ascii="Times New Roman" w:hAnsi="Times New Roman" w:cs="Times New Roman"/>
                <w:sz w:val="24"/>
                <w:szCs w:val="28"/>
              </w:rPr>
              <w:t>Ознакомление с правилами безопасности движения поездов при выполнении работ по содержанию и ремонту пути и на погрузочно-разгрузочных работах.</w:t>
            </w:r>
          </w:p>
          <w:p w:rsidR="00477AAB" w:rsidRPr="00D30E21" w:rsidRDefault="00477AAB" w:rsidP="009C66CA">
            <w:pPr>
              <w:pStyle w:val="a3"/>
              <w:ind w:left="0" w:right="34"/>
              <w:jc w:val="both"/>
              <w:rPr>
                <w:rFonts w:ascii="Times New Roman" w:hAnsi="Times New Roman" w:cs="Times New Roman"/>
                <w:sz w:val="24"/>
                <w:szCs w:val="28"/>
              </w:rPr>
            </w:pPr>
            <w:r>
              <w:rPr>
                <w:rFonts w:ascii="Times New Roman" w:hAnsi="Times New Roman" w:cs="Times New Roman"/>
                <w:sz w:val="24"/>
                <w:szCs w:val="28"/>
              </w:rPr>
              <w:t xml:space="preserve">    Практическое ознакомление с правилами и технологией выполнения путевых работ, предусмотренных квалификационной характеристикой для монтера пути 2-го разряда.</w:t>
            </w:r>
          </w:p>
        </w:tc>
        <w:tc>
          <w:tcPr>
            <w:tcW w:w="1559" w:type="dxa"/>
            <w:vAlign w:val="center"/>
          </w:tcPr>
          <w:p w:rsidR="00477AAB" w:rsidRPr="00D30E21" w:rsidRDefault="00477AAB" w:rsidP="009C66CA">
            <w:pPr>
              <w:pStyle w:val="a3"/>
              <w:ind w:left="0" w:right="426"/>
              <w:jc w:val="center"/>
              <w:rPr>
                <w:rFonts w:ascii="Times New Roman" w:hAnsi="Times New Roman" w:cs="Times New Roman"/>
                <w:sz w:val="24"/>
                <w:szCs w:val="28"/>
              </w:rPr>
            </w:pPr>
            <w:r>
              <w:rPr>
                <w:rFonts w:ascii="Times New Roman" w:hAnsi="Times New Roman" w:cs="Times New Roman"/>
                <w:sz w:val="24"/>
                <w:szCs w:val="28"/>
              </w:rPr>
              <w:t>8</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rPr>
          <w:trHeight w:val="616"/>
        </w:trPr>
        <w:tc>
          <w:tcPr>
            <w:tcW w:w="885" w:type="dxa"/>
          </w:tcPr>
          <w:p w:rsidR="00477AAB" w:rsidRPr="001E16CD" w:rsidRDefault="00477AAB" w:rsidP="009C66CA">
            <w:pPr>
              <w:ind w:right="426"/>
              <w:rPr>
                <w:rFonts w:ascii="Times New Roman" w:hAnsi="Times New Roman" w:cs="Times New Roman"/>
                <w:b/>
                <w:i/>
                <w:sz w:val="24"/>
                <w:szCs w:val="28"/>
              </w:rPr>
            </w:pPr>
            <w:r w:rsidRPr="001E16CD">
              <w:rPr>
                <w:rFonts w:ascii="Times New Roman" w:hAnsi="Times New Roman" w:cs="Times New Roman"/>
                <w:b/>
                <w:i/>
                <w:sz w:val="24"/>
                <w:szCs w:val="28"/>
              </w:rPr>
              <w:lastRenderedPageBreak/>
              <w:t>4.</w:t>
            </w:r>
          </w:p>
        </w:tc>
        <w:tc>
          <w:tcPr>
            <w:tcW w:w="4502" w:type="dxa"/>
          </w:tcPr>
          <w:p w:rsidR="00477AAB" w:rsidRPr="001E16CD" w:rsidRDefault="00477AAB" w:rsidP="009C66CA">
            <w:pPr>
              <w:pStyle w:val="a3"/>
              <w:ind w:left="0" w:right="34"/>
              <w:jc w:val="both"/>
              <w:rPr>
                <w:rFonts w:ascii="Times New Roman" w:hAnsi="Times New Roman" w:cs="Times New Roman"/>
                <w:b/>
                <w:i/>
                <w:sz w:val="24"/>
                <w:szCs w:val="28"/>
              </w:rPr>
            </w:pPr>
            <w:r>
              <w:rPr>
                <w:rFonts w:ascii="Times New Roman" w:hAnsi="Times New Roman" w:cs="Times New Roman"/>
                <w:b/>
                <w:i/>
                <w:sz w:val="24"/>
                <w:szCs w:val="28"/>
              </w:rPr>
              <w:t>Выполнение работ монтера пути 2-го разряда в составе бригады.</w:t>
            </w:r>
          </w:p>
        </w:tc>
        <w:tc>
          <w:tcPr>
            <w:tcW w:w="1559" w:type="dxa"/>
            <w:vAlign w:val="center"/>
          </w:tcPr>
          <w:p w:rsidR="00477AAB" w:rsidRPr="001E16CD" w:rsidRDefault="00477AAB" w:rsidP="009C66CA">
            <w:pPr>
              <w:pStyle w:val="a3"/>
              <w:ind w:left="0" w:right="426"/>
              <w:jc w:val="center"/>
              <w:rPr>
                <w:rFonts w:ascii="Times New Roman" w:hAnsi="Times New Roman" w:cs="Times New Roman"/>
                <w:b/>
                <w:i/>
                <w:sz w:val="24"/>
                <w:szCs w:val="28"/>
              </w:rPr>
            </w:pPr>
            <w:r w:rsidRPr="001E16CD">
              <w:rPr>
                <w:rFonts w:ascii="Times New Roman" w:hAnsi="Times New Roman" w:cs="Times New Roman"/>
                <w:b/>
                <w:i/>
                <w:sz w:val="24"/>
                <w:szCs w:val="28"/>
              </w:rPr>
              <w:t>24</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r w:rsidR="00477AAB" w:rsidRPr="00402C8E" w:rsidTr="009C66CA">
        <w:trPr>
          <w:trHeight w:val="960"/>
        </w:trPr>
        <w:tc>
          <w:tcPr>
            <w:tcW w:w="885" w:type="dxa"/>
          </w:tcPr>
          <w:p w:rsidR="00477AAB" w:rsidRPr="00402C8E" w:rsidRDefault="00477AAB" w:rsidP="009C66CA">
            <w:pPr>
              <w:pStyle w:val="a3"/>
              <w:ind w:left="0" w:right="426"/>
              <w:rPr>
                <w:rFonts w:ascii="Times New Roman" w:hAnsi="Times New Roman" w:cs="Times New Roman"/>
                <w:sz w:val="24"/>
                <w:szCs w:val="28"/>
              </w:rPr>
            </w:pPr>
          </w:p>
        </w:tc>
        <w:tc>
          <w:tcPr>
            <w:tcW w:w="4502" w:type="dxa"/>
          </w:tcPr>
          <w:p w:rsidR="00477AAB" w:rsidRDefault="00477AAB" w:rsidP="009C66CA">
            <w:pPr>
              <w:pStyle w:val="a3"/>
              <w:ind w:left="0" w:right="34"/>
              <w:jc w:val="both"/>
              <w:rPr>
                <w:rFonts w:ascii="Times New Roman" w:hAnsi="Times New Roman" w:cs="Times New Roman"/>
                <w:sz w:val="24"/>
                <w:szCs w:val="28"/>
              </w:rPr>
            </w:pPr>
            <w:r>
              <w:rPr>
                <w:rFonts w:ascii="Times New Roman" w:hAnsi="Times New Roman" w:cs="Times New Roman"/>
                <w:sz w:val="24"/>
                <w:szCs w:val="28"/>
              </w:rPr>
              <w:t xml:space="preserve">     Выполнение комплекса работ, предусмотренных квалификационной характеристикой для монтера пути 2-го разряда, с соблюдением технических требований и действующих норм выработки.</w:t>
            </w:r>
          </w:p>
        </w:tc>
        <w:tc>
          <w:tcPr>
            <w:tcW w:w="1559" w:type="dxa"/>
            <w:vAlign w:val="center"/>
          </w:tcPr>
          <w:p w:rsidR="00477AAB" w:rsidRDefault="00477AAB" w:rsidP="009C66CA">
            <w:pPr>
              <w:pStyle w:val="a3"/>
              <w:ind w:left="0" w:right="426"/>
              <w:jc w:val="center"/>
              <w:rPr>
                <w:rFonts w:ascii="Times New Roman" w:hAnsi="Times New Roman" w:cs="Times New Roman"/>
                <w:sz w:val="24"/>
                <w:szCs w:val="28"/>
              </w:rPr>
            </w:pPr>
            <w:r>
              <w:rPr>
                <w:rFonts w:ascii="Times New Roman" w:hAnsi="Times New Roman" w:cs="Times New Roman"/>
                <w:sz w:val="24"/>
                <w:szCs w:val="28"/>
              </w:rPr>
              <w:t>24</w:t>
            </w:r>
          </w:p>
        </w:tc>
        <w:tc>
          <w:tcPr>
            <w:tcW w:w="2127" w:type="dxa"/>
          </w:tcPr>
          <w:p w:rsidR="00477AAB" w:rsidRPr="00402C8E" w:rsidRDefault="00477AAB" w:rsidP="009C66CA">
            <w:pPr>
              <w:pStyle w:val="a3"/>
              <w:ind w:left="0" w:right="426"/>
              <w:rPr>
                <w:sz w:val="20"/>
              </w:rPr>
            </w:pPr>
          </w:p>
        </w:tc>
        <w:tc>
          <w:tcPr>
            <w:tcW w:w="1276" w:type="dxa"/>
          </w:tcPr>
          <w:p w:rsidR="00477AAB" w:rsidRPr="00402C8E" w:rsidRDefault="00477AAB" w:rsidP="009C66CA">
            <w:pPr>
              <w:pStyle w:val="a3"/>
              <w:ind w:left="0" w:right="426"/>
              <w:rPr>
                <w:sz w:val="20"/>
              </w:rPr>
            </w:pPr>
          </w:p>
        </w:tc>
      </w:tr>
    </w:tbl>
    <w:p w:rsidR="00477AAB" w:rsidRDefault="00477AAB" w:rsidP="00477AAB">
      <w:pPr>
        <w:pStyle w:val="a3"/>
        <w:ind w:left="11" w:right="426"/>
        <w:rPr>
          <w:sz w:val="20"/>
        </w:rPr>
      </w:pPr>
    </w:p>
    <w:p w:rsidR="00477AAB" w:rsidRDefault="00477AAB" w:rsidP="00477AAB">
      <w:pPr>
        <w:pStyle w:val="a3"/>
        <w:numPr>
          <w:ilvl w:val="0"/>
          <w:numId w:val="40"/>
        </w:numPr>
        <w:ind w:left="-426" w:right="426"/>
        <w:rPr>
          <w:rFonts w:ascii="Times New Roman" w:hAnsi="Times New Roman" w:cs="Times New Roman"/>
          <w:sz w:val="24"/>
          <w:szCs w:val="24"/>
        </w:rPr>
      </w:pPr>
      <w:r>
        <w:rPr>
          <w:rFonts w:ascii="Times New Roman" w:hAnsi="Times New Roman" w:cs="Times New Roman"/>
          <w:sz w:val="24"/>
          <w:szCs w:val="24"/>
        </w:rPr>
        <w:t>Качество выполнения практической квалификационной работы</w:t>
      </w:r>
    </w:p>
    <w:tbl>
      <w:tblPr>
        <w:tblStyle w:val="a8"/>
        <w:tblW w:w="10349" w:type="dxa"/>
        <w:tblInd w:w="-601" w:type="dxa"/>
        <w:tblLayout w:type="fixed"/>
        <w:tblLook w:val="04A0" w:firstRow="1" w:lastRow="0" w:firstColumn="1" w:lastColumn="0" w:noHBand="0" w:noVBand="1"/>
      </w:tblPr>
      <w:tblGrid>
        <w:gridCol w:w="4962"/>
        <w:gridCol w:w="1134"/>
        <w:gridCol w:w="1134"/>
        <w:gridCol w:w="1417"/>
        <w:gridCol w:w="1702"/>
      </w:tblGrid>
      <w:tr w:rsidR="00477AAB" w:rsidTr="009C66CA">
        <w:tc>
          <w:tcPr>
            <w:tcW w:w="4962" w:type="dxa"/>
            <w:vAlign w:val="center"/>
          </w:tcPr>
          <w:p w:rsidR="00477AAB" w:rsidRPr="006217D8" w:rsidRDefault="00477AAB" w:rsidP="009C66CA">
            <w:pPr>
              <w:pStyle w:val="a3"/>
              <w:ind w:left="0" w:right="426"/>
              <w:jc w:val="center"/>
              <w:rPr>
                <w:rFonts w:ascii="Times New Roman" w:hAnsi="Times New Roman" w:cs="Times New Roman"/>
                <w:sz w:val="18"/>
                <w:szCs w:val="18"/>
              </w:rPr>
            </w:pPr>
            <w:r w:rsidRPr="006217D8">
              <w:rPr>
                <w:rFonts w:ascii="Times New Roman" w:hAnsi="Times New Roman" w:cs="Times New Roman"/>
                <w:sz w:val="18"/>
                <w:szCs w:val="18"/>
              </w:rPr>
              <w:t>Наименование работы</w:t>
            </w:r>
          </w:p>
        </w:tc>
        <w:tc>
          <w:tcPr>
            <w:tcW w:w="1134" w:type="dxa"/>
            <w:vAlign w:val="center"/>
          </w:tcPr>
          <w:p w:rsidR="00477AAB" w:rsidRPr="006217D8" w:rsidRDefault="00477AAB" w:rsidP="009C66CA">
            <w:pPr>
              <w:pStyle w:val="a3"/>
              <w:ind w:left="0" w:right="-108"/>
              <w:jc w:val="center"/>
              <w:rPr>
                <w:rFonts w:ascii="Times New Roman" w:hAnsi="Times New Roman" w:cs="Times New Roman"/>
                <w:sz w:val="18"/>
                <w:szCs w:val="18"/>
              </w:rPr>
            </w:pPr>
            <w:r>
              <w:rPr>
                <w:rFonts w:ascii="Times New Roman" w:hAnsi="Times New Roman" w:cs="Times New Roman"/>
                <w:sz w:val="18"/>
                <w:szCs w:val="18"/>
              </w:rPr>
              <w:t>Единиц</w:t>
            </w:r>
            <w:r w:rsidRPr="006217D8">
              <w:rPr>
                <w:rFonts w:ascii="Times New Roman" w:hAnsi="Times New Roman" w:cs="Times New Roman"/>
                <w:sz w:val="18"/>
                <w:szCs w:val="18"/>
              </w:rPr>
              <w:t>а измерения</w:t>
            </w:r>
          </w:p>
        </w:tc>
        <w:tc>
          <w:tcPr>
            <w:tcW w:w="1134" w:type="dxa"/>
            <w:vAlign w:val="center"/>
          </w:tcPr>
          <w:p w:rsidR="00477AAB" w:rsidRPr="006217D8" w:rsidRDefault="00477AAB" w:rsidP="009C66CA">
            <w:pPr>
              <w:pStyle w:val="a3"/>
              <w:ind w:left="0" w:right="-108"/>
              <w:jc w:val="center"/>
              <w:rPr>
                <w:rFonts w:ascii="Times New Roman" w:hAnsi="Times New Roman" w:cs="Times New Roman"/>
                <w:sz w:val="18"/>
                <w:szCs w:val="18"/>
              </w:rPr>
            </w:pPr>
            <w:r w:rsidRPr="006217D8">
              <w:rPr>
                <w:rFonts w:ascii="Times New Roman" w:hAnsi="Times New Roman" w:cs="Times New Roman"/>
                <w:sz w:val="18"/>
                <w:szCs w:val="18"/>
              </w:rPr>
              <w:t>Норма времени</w:t>
            </w:r>
          </w:p>
        </w:tc>
        <w:tc>
          <w:tcPr>
            <w:tcW w:w="1417" w:type="dxa"/>
            <w:vAlign w:val="center"/>
          </w:tcPr>
          <w:p w:rsidR="00477AAB" w:rsidRPr="006217D8" w:rsidRDefault="00477AAB" w:rsidP="009C66CA">
            <w:pPr>
              <w:pStyle w:val="a3"/>
              <w:ind w:left="0" w:right="-108"/>
              <w:jc w:val="center"/>
              <w:rPr>
                <w:rFonts w:ascii="Times New Roman" w:hAnsi="Times New Roman" w:cs="Times New Roman"/>
                <w:sz w:val="18"/>
                <w:szCs w:val="18"/>
              </w:rPr>
            </w:pPr>
            <w:r>
              <w:rPr>
                <w:rFonts w:ascii="Times New Roman" w:hAnsi="Times New Roman" w:cs="Times New Roman"/>
                <w:sz w:val="18"/>
                <w:szCs w:val="18"/>
              </w:rPr>
              <w:t>Фактическ</w:t>
            </w:r>
            <w:r w:rsidRPr="006217D8">
              <w:rPr>
                <w:rFonts w:ascii="Times New Roman" w:hAnsi="Times New Roman" w:cs="Times New Roman"/>
                <w:sz w:val="18"/>
                <w:szCs w:val="18"/>
              </w:rPr>
              <w:t>и</w:t>
            </w:r>
          </w:p>
          <w:p w:rsidR="00477AAB" w:rsidRPr="006217D8" w:rsidRDefault="00477AAB" w:rsidP="009C66CA">
            <w:pPr>
              <w:pStyle w:val="a3"/>
              <w:ind w:left="0" w:right="-108"/>
              <w:jc w:val="center"/>
              <w:rPr>
                <w:rFonts w:ascii="Times New Roman" w:hAnsi="Times New Roman" w:cs="Times New Roman"/>
                <w:sz w:val="18"/>
                <w:szCs w:val="18"/>
              </w:rPr>
            </w:pPr>
            <w:r w:rsidRPr="006217D8">
              <w:rPr>
                <w:rFonts w:ascii="Times New Roman" w:hAnsi="Times New Roman" w:cs="Times New Roman"/>
                <w:sz w:val="18"/>
                <w:szCs w:val="18"/>
              </w:rPr>
              <w:t>затрачено времени</w:t>
            </w:r>
          </w:p>
        </w:tc>
        <w:tc>
          <w:tcPr>
            <w:tcW w:w="1702" w:type="dxa"/>
            <w:vAlign w:val="center"/>
          </w:tcPr>
          <w:p w:rsidR="00477AAB" w:rsidRPr="006217D8" w:rsidRDefault="00477AAB" w:rsidP="009C66CA">
            <w:pPr>
              <w:pStyle w:val="a3"/>
              <w:tabs>
                <w:tab w:val="left" w:pos="1486"/>
              </w:tabs>
              <w:ind w:left="0" w:right="-107"/>
              <w:jc w:val="center"/>
              <w:rPr>
                <w:rFonts w:ascii="Times New Roman" w:hAnsi="Times New Roman" w:cs="Times New Roman"/>
                <w:sz w:val="18"/>
                <w:szCs w:val="18"/>
              </w:rPr>
            </w:pPr>
            <w:r>
              <w:rPr>
                <w:rFonts w:ascii="Times New Roman" w:hAnsi="Times New Roman" w:cs="Times New Roman"/>
                <w:sz w:val="18"/>
                <w:szCs w:val="18"/>
              </w:rPr>
              <w:t>Выполнено на квалификаци</w:t>
            </w:r>
            <w:r w:rsidRPr="006217D8">
              <w:rPr>
                <w:rFonts w:ascii="Times New Roman" w:hAnsi="Times New Roman" w:cs="Times New Roman"/>
                <w:sz w:val="18"/>
                <w:szCs w:val="18"/>
              </w:rPr>
              <w:t>онный</w:t>
            </w:r>
          </w:p>
          <w:p w:rsidR="00477AAB" w:rsidRPr="006217D8" w:rsidRDefault="00477AAB" w:rsidP="009C66CA">
            <w:pPr>
              <w:pStyle w:val="a3"/>
              <w:ind w:left="0" w:right="426"/>
              <w:jc w:val="center"/>
              <w:rPr>
                <w:rFonts w:ascii="Times New Roman" w:hAnsi="Times New Roman" w:cs="Times New Roman"/>
                <w:sz w:val="18"/>
                <w:szCs w:val="18"/>
              </w:rPr>
            </w:pPr>
            <w:r w:rsidRPr="006217D8">
              <w:rPr>
                <w:rFonts w:ascii="Times New Roman" w:hAnsi="Times New Roman" w:cs="Times New Roman"/>
                <w:sz w:val="18"/>
                <w:szCs w:val="18"/>
              </w:rPr>
              <w:t>разряд</w:t>
            </w:r>
          </w:p>
        </w:tc>
      </w:tr>
      <w:tr w:rsidR="00477AAB" w:rsidTr="009C66CA">
        <w:tc>
          <w:tcPr>
            <w:tcW w:w="4962" w:type="dxa"/>
            <w:vAlign w:val="center"/>
          </w:tcPr>
          <w:p w:rsidR="00477AAB" w:rsidRDefault="00477AAB" w:rsidP="009C66CA">
            <w:pPr>
              <w:pStyle w:val="a3"/>
              <w:ind w:left="0" w:right="426"/>
              <w:jc w:val="center"/>
              <w:rPr>
                <w:rFonts w:ascii="Times New Roman" w:hAnsi="Times New Roman" w:cs="Times New Roman"/>
                <w:sz w:val="18"/>
                <w:szCs w:val="18"/>
              </w:rPr>
            </w:pPr>
          </w:p>
          <w:p w:rsidR="00477AAB" w:rsidRDefault="00477AAB" w:rsidP="009C66CA">
            <w:pPr>
              <w:pStyle w:val="a3"/>
              <w:ind w:left="0" w:right="426"/>
              <w:jc w:val="center"/>
              <w:rPr>
                <w:rFonts w:ascii="Times New Roman" w:hAnsi="Times New Roman" w:cs="Times New Roman"/>
                <w:sz w:val="18"/>
                <w:szCs w:val="18"/>
              </w:rPr>
            </w:pPr>
          </w:p>
          <w:p w:rsidR="00477AAB" w:rsidRDefault="00477AAB" w:rsidP="009C66CA">
            <w:pPr>
              <w:pStyle w:val="a3"/>
              <w:ind w:left="0" w:right="426"/>
              <w:jc w:val="center"/>
              <w:rPr>
                <w:rFonts w:ascii="Times New Roman" w:hAnsi="Times New Roman" w:cs="Times New Roman"/>
                <w:sz w:val="18"/>
                <w:szCs w:val="18"/>
              </w:rPr>
            </w:pPr>
          </w:p>
          <w:p w:rsidR="00477AAB" w:rsidRDefault="00477AAB" w:rsidP="009C66CA">
            <w:pPr>
              <w:pStyle w:val="a3"/>
              <w:ind w:left="0" w:right="426"/>
              <w:jc w:val="center"/>
              <w:rPr>
                <w:rFonts w:ascii="Times New Roman" w:hAnsi="Times New Roman" w:cs="Times New Roman"/>
                <w:sz w:val="18"/>
                <w:szCs w:val="18"/>
              </w:rPr>
            </w:pPr>
          </w:p>
          <w:p w:rsidR="00477AAB" w:rsidRDefault="00477AAB" w:rsidP="009C66CA">
            <w:pPr>
              <w:pStyle w:val="a3"/>
              <w:ind w:left="0" w:right="426"/>
              <w:jc w:val="center"/>
              <w:rPr>
                <w:rFonts w:ascii="Times New Roman" w:hAnsi="Times New Roman" w:cs="Times New Roman"/>
                <w:sz w:val="18"/>
                <w:szCs w:val="18"/>
              </w:rPr>
            </w:pPr>
          </w:p>
          <w:p w:rsidR="00477AAB" w:rsidRPr="006217D8" w:rsidRDefault="00477AAB" w:rsidP="009C66CA">
            <w:pPr>
              <w:pStyle w:val="a3"/>
              <w:ind w:left="0" w:right="426"/>
              <w:jc w:val="center"/>
              <w:rPr>
                <w:rFonts w:ascii="Times New Roman" w:hAnsi="Times New Roman" w:cs="Times New Roman"/>
                <w:sz w:val="18"/>
                <w:szCs w:val="18"/>
              </w:rPr>
            </w:pPr>
          </w:p>
        </w:tc>
        <w:tc>
          <w:tcPr>
            <w:tcW w:w="1134" w:type="dxa"/>
            <w:vAlign w:val="center"/>
          </w:tcPr>
          <w:p w:rsidR="00477AAB" w:rsidRPr="006217D8" w:rsidRDefault="00477AAB" w:rsidP="009C66CA">
            <w:pPr>
              <w:pStyle w:val="a3"/>
              <w:ind w:left="0" w:right="426"/>
              <w:jc w:val="center"/>
              <w:rPr>
                <w:rFonts w:ascii="Times New Roman" w:hAnsi="Times New Roman" w:cs="Times New Roman"/>
                <w:sz w:val="18"/>
                <w:szCs w:val="18"/>
              </w:rPr>
            </w:pPr>
          </w:p>
        </w:tc>
        <w:tc>
          <w:tcPr>
            <w:tcW w:w="1134" w:type="dxa"/>
            <w:vAlign w:val="center"/>
          </w:tcPr>
          <w:p w:rsidR="00477AAB" w:rsidRPr="006217D8" w:rsidRDefault="00477AAB" w:rsidP="009C66CA">
            <w:pPr>
              <w:pStyle w:val="a3"/>
              <w:ind w:left="0" w:right="426"/>
              <w:jc w:val="center"/>
              <w:rPr>
                <w:rFonts w:ascii="Times New Roman" w:hAnsi="Times New Roman" w:cs="Times New Roman"/>
                <w:sz w:val="18"/>
                <w:szCs w:val="18"/>
              </w:rPr>
            </w:pPr>
          </w:p>
        </w:tc>
        <w:tc>
          <w:tcPr>
            <w:tcW w:w="1417" w:type="dxa"/>
            <w:vAlign w:val="center"/>
          </w:tcPr>
          <w:p w:rsidR="00477AAB" w:rsidRPr="006217D8" w:rsidRDefault="00477AAB" w:rsidP="009C66CA">
            <w:pPr>
              <w:pStyle w:val="a3"/>
              <w:ind w:left="0" w:right="426"/>
              <w:jc w:val="center"/>
              <w:rPr>
                <w:rFonts w:ascii="Times New Roman" w:hAnsi="Times New Roman" w:cs="Times New Roman"/>
                <w:sz w:val="18"/>
                <w:szCs w:val="18"/>
              </w:rPr>
            </w:pPr>
          </w:p>
        </w:tc>
        <w:tc>
          <w:tcPr>
            <w:tcW w:w="1702" w:type="dxa"/>
            <w:vAlign w:val="center"/>
          </w:tcPr>
          <w:p w:rsidR="00477AAB" w:rsidRPr="006217D8" w:rsidRDefault="00477AAB" w:rsidP="009C66CA">
            <w:pPr>
              <w:pStyle w:val="a3"/>
              <w:ind w:left="0" w:right="426"/>
              <w:jc w:val="center"/>
              <w:rPr>
                <w:rFonts w:ascii="Times New Roman" w:hAnsi="Times New Roman" w:cs="Times New Roman"/>
                <w:sz w:val="18"/>
                <w:szCs w:val="18"/>
              </w:rPr>
            </w:pPr>
          </w:p>
        </w:tc>
      </w:tr>
    </w:tbl>
    <w:p w:rsidR="00477AAB" w:rsidRDefault="00477AAB" w:rsidP="00477AAB">
      <w:pPr>
        <w:pStyle w:val="a3"/>
        <w:ind w:left="-426" w:right="426"/>
        <w:rPr>
          <w:rFonts w:ascii="Times New Roman" w:hAnsi="Times New Roman" w:cs="Times New Roman"/>
          <w:sz w:val="24"/>
          <w:szCs w:val="24"/>
        </w:rPr>
      </w:pPr>
    </w:p>
    <w:p w:rsidR="00477AAB" w:rsidRDefault="00477AAB" w:rsidP="00477AAB">
      <w:pPr>
        <w:pStyle w:val="a3"/>
        <w:numPr>
          <w:ilvl w:val="0"/>
          <w:numId w:val="41"/>
        </w:numPr>
        <w:ind w:left="-284" w:right="426"/>
        <w:rPr>
          <w:rFonts w:ascii="Times New Roman" w:hAnsi="Times New Roman" w:cs="Times New Roman"/>
          <w:sz w:val="24"/>
          <w:szCs w:val="24"/>
        </w:rPr>
      </w:pPr>
      <w:r w:rsidRPr="00C34816">
        <w:rPr>
          <w:rFonts w:ascii="Times New Roman" w:hAnsi="Times New Roman" w:cs="Times New Roman"/>
          <w:sz w:val="24"/>
          <w:szCs w:val="24"/>
        </w:rPr>
        <w:t>Заключение о прохождении производственного обучения на рабочем месте/ производственной практики:</w:t>
      </w:r>
    </w:p>
    <w:p w:rsidR="00477AAB" w:rsidRPr="00477AAB" w:rsidRDefault="00477AAB" w:rsidP="00477AAB">
      <w:pPr>
        <w:pStyle w:val="a3"/>
        <w:ind w:left="0" w:right="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7AAB" w:rsidRDefault="00477AAB" w:rsidP="00477AAB">
      <w:pPr>
        <w:pStyle w:val="a3"/>
        <w:ind w:left="-709" w:right="426"/>
        <w:rPr>
          <w:rFonts w:ascii="Times New Roman" w:hAnsi="Times New Roman" w:cs="Times New Roman"/>
          <w:sz w:val="24"/>
          <w:szCs w:val="24"/>
        </w:rPr>
      </w:pPr>
      <w:r>
        <w:rPr>
          <w:rFonts w:ascii="Times New Roman" w:hAnsi="Times New Roman" w:cs="Times New Roman"/>
          <w:sz w:val="24"/>
          <w:szCs w:val="24"/>
        </w:rPr>
        <w:t xml:space="preserve">     </w:t>
      </w:r>
    </w:p>
    <w:p w:rsidR="00477AAB" w:rsidRDefault="00477AAB" w:rsidP="00477AAB">
      <w:pPr>
        <w:pStyle w:val="a3"/>
        <w:ind w:left="-709" w:right="426"/>
        <w:rPr>
          <w:rFonts w:ascii="Times New Roman" w:hAnsi="Times New Roman" w:cs="Times New Roman"/>
          <w:sz w:val="24"/>
          <w:szCs w:val="24"/>
        </w:rPr>
      </w:pPr>
      <w:r>
        <w:rPr>
          <w:rFonts w:ascii="Times New Roman" w:hAnsi="Times New Roman" w:cs="Times New Roman"/>
          <w:sz w:val="24"/>
          <w:szCs w:val="24"/>
        </w:rPr>
        <w:t xml:space="preserve">       </w:t>
      </w:r>
      <w:r w:rsidRPr="00275CF7">
        <w:rPr>
          <w:rFonts w:ascii="Times New Roman" w:hAnsi="Times New Roman" w:cs="Times New Roman"/>
          <w:sz w:val="24"/>
          <w:szCs w:val="24"/>
        </w:rPr>
        <w:t xml:space="preserve">Обучающийся                   </w:t>
      </w:r>
      <w:r>
        <w:rPr>
          <w:rFonts w:ascii="Times New Roman" w:hAnsi="Times New Roman" w:cs="Times New Roman"/>
          <w:sz w:val="24"/>
          <w:szCs w:val="24"/>
        </w:rPr>
        <w:t xml:space="preserve">        </w:t>
      </w:r>
      <w:r w:rsidRPr="00275C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CF7">
        <w:rPr>
          <w:rFonts w:ascii="Times New Roman" w:hAnsi="Times New Roman" w:cs="Times New Roman"/>
          <w:sz w:val="24"/>
          <w:szCs w:val="24"/>
        </w:rPr>
        <w:t xml:space="preserve">   ___________</w:t>
      </w:r>
      <w:r>
        <w:rPr>
          <w:rFonts w:ascii="Times New Roman" w:hAnsi="Times New Roman" w:cs="Times New Roman"/>
          <w:sz w:val="24"/>
          <w:szCs w:val="24"/>
        </w:rPr>
        <w:t>___                    _________________________</w:t>
      </w:r>
    </w:p>
    <w:p w:rsidR="00477AAB" w:rsidRDefault="00477AAB" w:rsidP="00477AAB">
      <w:pPr>
        <w:spacing w:after="0" w:line="360" w:lineRule="auto"/>
        <w:ind w:left="-284"/>
        <w:jc w:val="both"/>
        <w:rPr>
          <w:rFonts w:ascii="Times New Roman" w:hAnsi="Times New Roman" w:cs="Times New Roman"/>
          <w:sz w:val="14"/>
          <w:szCs w:val="14"/>
        </w:rPr>
      </w:pPr>
      <w:r>
        <w:rPr>
          <w:rFonts w:ascii="Times New Roman" w:hAnsi="Times New Roman" w:cs="Times New Roman"/>
          <w:sz w:val="14"/>
          <w:szCs w:val="14"/>
        </w:rPr>
        <w:t xml:space="preserve">                                                                                                                                </w:t>
      </w:r>
      <w:r w:rsidRPr="00914757">
        <w:rPr>
          <w:rFonts w:ascii="Times New Roman" w:hAnsi="Times New Roman" w:cs="Times New Roman"/>
          <w:sz w:val="14"/>
          <w:szCs w:val="14"/>
        </w:rPr>
        <w:t xml:space="preserve">(подпись)                                                            </w:t>
      </w:r>
      <w:r w:rsidRPr="00275CF7">
        <w:rPr>
          <w:rFonts w:ascii="Times New Roman" w:hAnsi="Times New Roman" w:cs="Times New Roman"/>
          <w:sz w:val="14"/>
          <w:szCs w:val="14"/>
        </w:rPr>
        <w:t>(Ф.И.О.)</w:t>
      </w:r>
    </w:p>
    <w:p w:rsidR="00477AAB" w:rsidRDefault="00477AAB" w:rsidP="00477AAB">
      <w:pPr>
        <w:spacing w:after="0" w:line="360" w:lineRule="auto"/>
        <w:ind w:left="-284"/>
        <w:jc w:val="both"/>
        <w:rPr>
          <w:rFonts w:ascii="Times New Roman" w:hAnsi="Times New Roman" w:cs="Times New Roman"/>
          <w:sz w:val="14"/>
          <w:szCs w:val="14"/>
        </w:rPr>
      </w:pPr>
    </w:p>
    <w:p w:rsidR="00477AAB" w:rsidRDefault="00477AAB" w:rsidP="00477AAB">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Руководитель практики                       ______________                     _________________________</w:t>
      </w:r>
    </w:p>
    <w:p w:rsidR="00477AAB" w:rsidRDefault="00477AAB" w:rsidP="00477AAB">
      <w:pPr>
        <w:spacing w:after="0" w:line="360" w:lineRule="auto"/>
        <w:ind w:left="-284"/>
        <w:jc w:val="both"/>
        <w:rPr>
          <w:rFonts w:ascii="Times New Roman" w:hAnsi="Times New Roman" w:cs="Times New Roman"/>
          <w:sz w:val="14"/>
          <w:szCs w:val="14"/>
        </w:rPr>
      </w:pPr>
      <w:r>
        <w:rPr>
          <w:rFonts w:ascii="Times New Roman" w:hAnsi="Times New Roman" w:cs="Times New Roman"/>
          <w:sz w:val="24"/>
          <w:szCs w:val="24"/>
        </w:rPr>
        <w:t xml:space="preserve">                                                                           </w:t>
      </w:r>
      <w:r>
        <w:rPr>
          <w:rFonts w:ascii="Times New Roman" w:hAnsi="Times New Roman" w:cs="Times New Roman"/>
          <w:sz w:val="24"/>
          <w:szCs w:val="24"/>
        </w:rPr>
        <w:tab/>
      </w:r>
      <w:r w:rsidRPr="00914757">
        <w:rPr>
          <w:rFonts w:ascii="Times New Roman" w:hAnsi="Times New Roman" w:cs="Times New Roman"/>
          <w:sz w:val="14"/>
          <w:szCs w:val="14"/>
        </w:rPr>
        <w:t xml:space="preserve">(подпись)                                                            </w:t>
      </w:r>
      <w:r w:rsidRPr="00275CF7">
        <w:rPr>
          <w:rFonts w:ascii="Times New Roman" w:hAnsi="Times New Roman" w:cs="Times New Roman"/>
          <w:sz w:val="14"/>
          <w:szCs w:val="14"/>
        </w:rPr>
        <w:t>(Ф.И.О.)</w:t>
      </w:r>
    </w:p>
    <w:p w:rsidR="00477AAB" w:rsidRDefault="00477AAB" w:rsidP="00477AAB">
      <w:pPr>
        <w:tabs>
          <w:tab w:val="left" w:pos="3864"/>
          <w:tab w:val="left" w:pos="5869"/>
        </w:tabs>
        <w:spacing w:after="0" w:line="360" w:lineRule="auto"/>
        <w:ind w:left="-284"/>
        <w:jc w:val="both"/>
        <w:rPr>
          <w:rFonts w:ascii="Times New Roman" w:hAnsi="Times New Roman" w:cs="Times New Roman"/>
          <w:sz w:val="24"/>
          <w:szCs w:val="24"/>
        </w:rPr>
      </w:pPr>
    </w:p>
    <w:p w:rsidR="00477AAB" w:rsidRPr="00914757" w:rsidRDefault="00477AAB" w:rsidP="00477AAB">
      <w:pPr>
        <w:tabs>
          <w:tab w:val="left" w:pos="3864"/>
          <w:tab w:val="left" w:pos="5869"/>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Ответственное лицо организации       ______________</w:t>
      </w:r>
      <w:r>
        <w:rPr>
          <w:rFonts w:ascii="Times New Roman" w:hAnsi="Times New Roman" w:cs="Times New Roman"/>
          <w:sz w:val="24"/>
          <w:szCs w:val="24"/>
        </w:rPr>
        <w:tab/>
        <w:t xml:space="preserve">        __________________________</w:t>
      </w:r>
    </w:p>
    <w:p w:rsidR="00477AAB" w:rsidRDefault="00477AAB" w:rsidP="00477AAB">
      <w:pPr>
        <w:spacing w:after="0" w:line="360" w:lineRule="auto"/>
        <w:ind w:left="-284"/>
        <w:rPr>
          <w:rFonts w:ascii="Times New Roman" w:hAnsi="Times New Roman" w:cs="Times New Roman"/>
          <w:sz w:val="14"/>
          <w:szCs w:val="14"/>
        </w:rPr>
      </w:pPr>
      <w:r>
        <w:rPr>
          <w:rFonts w:ascii="Times New Roman" w:hAnsi="Times New Roman" w:cs="Times New Roman"/>
          <w:sz w:val="14"/>
          <w:szCs w:val="14"/>
        </w:rPr>
        <w:t xml:space="preserve">                                                                                                                                  </w:t>
      </w:r>
      <w:r w:rsidRPr="00914757">
        <w:rPr>
          <w:rFonts w:ascii="Times New Roman" w:hAnsi="Times New Roman" w:cs="Times New Roman"/>
          <w:sz w:val="14"/>
          <w:szCs w:val="14"/>
        </w:rPr>
        <w:t xml:space="preserve">(подпись)                                                            </w:t>
      </w:r>
      <w:r w:rsidRPr="00275CF7">
        <w:rPr>
          <w:rFonts w:ascii="Times New Roman" w:hAnsi="Times New Roman" w:cs="Times New Roman"/>
          <w:sz w:val="14"/>
          <w:szCs w:val="14"/>
        </w:rPr>
        <w:t>(Ф.И.О.)</w:t>
      </w:r>
    </w:p>
    <w:p w:rsidR="00477AAB" w:rsidRPr="00275CF7" w:rsidRDefault="00477AAB" w:rsidP="00477AAB">
      <w:pPr>
        <w:spacing w:after="0" w:line="360" w:lineRule="auto"/>
        <w:ind w:left="-284"/>
        <w:rPr>
          <w:rFonts w:ascii="Times New Roman" w:hAnsi="Times New Roman" w:cs="Times New Roman"/>
          <w:sz w:val="24"/>
          <w:szCs w:val="24"/>
        </w:rPr>
      </w:pPr>
    </w:p>
    <w:p w:rsidR="00477AAB" w:rsidRPr="00275CF7" w:rsidRDefault="00477AAB" w:rsidP="00477AAB">
      <w:pPr>
        <w:rPr>
          <w:rFonts w:ascii="Times New Roman" w:hAnsi="Times New Roman" w:cs="Times New Roman"/>
          <w:sz w:val="24"/>
          <w:szCs w:val="24"/>
        </w:rPr>
      </w:pPr>
      <w:r>
        <w:rPr>
          <w:rFonts w:ascii="Times New Roman" w:hAnsi="Times New Roman" w:cs="Times New Roman"/>
          <w:sz w:val="24"/>
          <w:szCs w:val="24"/>
        </w:rPr>
        <w:t xml:space="preserve">М.П.                                                                                                   «__»______________20__г.   </w:t>
      </w:r>
    </w:p>
    <w:p w:rsidR="00A32CD6" w:rsidRPr="00477AAB" w:rsidRDefault="00A32CD6">
      <w:pPr>
        <w:rPr>
          <w:rFonts w:ascii="Times New Roman" w:hAnsi="Times New Roman" w:cs="Times New Roman"/>
          <w:sz w:val="24"/>
          <w:szCs w:val="24"/>
        </w:rPr>
      </w:pPr>
    </w:p>
    <w:p w:rsidR="00A32CD6" w:rsidRPr="00754929" w:rsidRDefault="00A32CD6">
      <w:pPr>
        <w:rPr>
          <w:rFonts w:ascii="Times New Roman" w:hAnsi="Times New Roman" w:cs="Times New Roman"/>
          <w:sz w:val="24"/>
          <w:szCs w:val="24"/>
        </w:rPr>
      </w:pPr>
    </w:p>
    <w:p w:rsidR="00A32CD6" w:rsidRPr="00754929" w:rsidRDefault="00A32CD6">
      <w:pPr>
        <w:rPr>
          <w:rFonts w:ascii="Times New Roman" w:hAnsi="Times New Roman" w:cs="Times New Roman"/>
          <w:sz w:val="24"/>
          <w:szCs w:val="24"/>
        </w:rPr>
      </w:pPr>
    </w:p>
    <w:p w:rsidR="00A32CD6" w:rsidRPr="00754929" w:rsidRDefault="00A32CD6">
      <w:pPr>
        <w:rPr>
          <w:rFonts w:ascii="Times New Roman" w:hAnsi="Times New Roman" w:cs="Times New Roman"/>
          <w:sz w:val="24"/>
          <w:szCs w:val="24"/>
        </w:rPr>
      </w:pPr>
    </w:p>
    <w:p w:rsidR="00A32CD6" w:rsidRPr="00754929" w:rsidRDefault="00A32CD6">
      <w:pPr>
        <w:rPr>
          <w:rFonts w:ascii="Times New Roman" w:hAnsi="Times New Roman" w:cs="Times New Roman"/>
          <w:sz w:val="24"/>
          <w:szCs w:val="24"/>
        </w:rPr>
      </w:pPr>
    </w:p>
    <w:p w:rsidR="00A32CD6" w:rsidRPr="00754929" w:rsidRDefault="00A32CD6">
      <w:pPr>
        <w:rPr>
          <w:rFonts w:ascii="Times New Roman" w:hAnsi="Times New Roman" w:cs="Times New Roman"/>
          <w:sz w:val="24"/>
          <w:szCs w:val="24"/>
        </w:rPr>
      </w:pPr>
    </w:p>
    <w:sectPr w:rsidR="00A32CD6" w:rsidRPr="00754929" w:rsidSect="00211FBC">
      <w:pgSz w:w="11909" w:h="16834"/>
      <w:pgMar w:top="709" w:right="852" w:bottom="1440"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E2" w:rsidRDefault="00085CE2" w:rsidP="00AF151D">
      <w:pPr>
        <w:spacing w:after="0" w:line="240" w:lineRule="auto"/>
      </w:pPr>
      <w:r>
        <w:separator/>
      </w:r>
    </w:p>
  </w:endnote>
  <w:endnote w:type="continuationSeparator" w:id="0">
    <w:p w:rsidR="00085CE2" w:rsidRDefault="00085CE2" w:rsidP="00AF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CA" w:rsidRDefault="009C66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E2" w:rsidRDefault="00085CE2" w:rsidP="00AF151D">
      <w:pPr>
        <w:spacing w:after="0" w:line="240" w:lineRule="auto"/>
      </w:pPr>
      <w:r>
        <w:separator/>
      </w:r>
    </w:p>
  </w:footnote>
  <w:footnote w:type="continuationSeparator" w:id="0">
    <w:p w:rsidR="00085CE2" w:rsidRDefault="00085CE2" w:rsidP="00AF1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709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b w:val="0"/>
        <w:bCs w:val="0"/>
        <w:i w:val="0"/>
        <w:iCs w:val="0"/>
        <w:smallCaps w:val="0"/>
        <w:strike w:val="0"/>
        <w:color w:val="000000"/>
        <w:spacing w:val="0"/>
        <w:w w:val="100"/>
        <w:position w:val="0"/>
        <w:sz w:val="28"/>
        <w:szCs w:val="28"/>
        <w:u w:val="none"/>
      </w:rPr>
    </w:lvl>
    <w:lvl w:ilvl="2">
      <w:start w:val="1"/>
      <w:numFmt w:val="upperRoman"/>
      <w:lvlText w:val="%1."/>
      <w:lvlJc w:val="left"/>
      <w:rPr>
        <w:b w:val="0"/>
        <w:bCs w:val="0"/>
        <w:i w:val="0"/>
        <w:iCs w:val="0"/>
        <w:smallCaps w:val="0"/>
        <w:strike w:val="0"/>
        <w:color w:val="000000"/>
        <w:spacing w:val="0"/>
        <w:w w:val="100"/>
        <w:position w:val="0"/>
        <w:sz w:val="28"/>
        <w:szCs w:val="28"/>
        <w:u w:val="none"/>
      </w:rPr>
    </w:lvl>
    <w:lvl w:ilvl="3">
      <w:start w:val="1"/>
      <w:numFmt w:val="upperRoman"/>
      <w:lvlText w:val="%1."/>
      <w:lvlJc w:val="left"/>
      <w:rPr>
        <w:b w:val="0"/>
        <w:bCs w:val="0"/>
        <w:i w:val="0"/>
        <w:iCs w:val="0"/>
        <w:smallCaps w:val="0"/>
        <w:strike w:val="0"/>
        <w:color w:val="000000"/>
        <w:spacing w:val="0"/>
        <w:w w:val="100"/>
        <w:position w:val="0"/>
        <w:sz w:val="28"/>
        <w:szCs w:val="28"/>
        <w:u w:val="none"/>
      </w:rPr>
    </w:lvl>
    <w:lvl w:ilvl="4">
      <w:start w:val="1"/>
      <w:numFmt w:val="upperRoman"/>
      <w:lvlText w:val="%1."/>
      <w:lvlJc w:val="left"/>
      <w:rPr>
        <w:b w:val="0"/>
        <w:bCs w:val="0"/>
        <w:i w:val="0"/>
        <w:iCs w:val="0"/>
        <w:smallCaps w:val="0"/>
        <w:strike w:val="0"/>
        <w:color w:val="000000"/>
        <w:spacing w:val="0"/>
        <w:w w:val="100"/>
        <w:position w:val="0"/>
        <w:sz w:val="28"/>
        <w:szCs w:val="28"/>
        <w:u w:val="none"/>
      </w:rPr>
    </w:lvl>
    <w:lvl w:ilvl="5">
      <w:start w:val="1"/>
      <w:numFmt w:val="upperRoman"/>
      <w:lvlText w:val="%1."/>
      <w:lvlJc w:val="left"/>
      <w:rPr>
        <w:b w:val="0"/>
        <w:bCs w:val="0"/>
        <w:i w:val="0"/>
        <w:iCs w:val="0"/>
        <w:smallCaps w:val="0"/>
        <w:strike w:val="0"/>
        <w:color w:val="000000"/>
        <w:spacing w:val="0"/>
        <w:w w:val="100"/>
        <w:position w:val="0"/>
        <w:sz w:val="28"/>
        <w:szCs w:val="28"/>
        <w:u w:val="none"/>
      </w:rPr>
    </w:lvl>
    <w:lvl w:ilvl="6">
      <w:start w:val="1"/>
      <w:numFmt w:val="upperRoman"/>
      <w:lvlText w:val="%1."/>
      <w:lvlJc w:val="left"/>
      <w:rPr>
        <w:b w:val="0"/>
        <w:bCs w:val="0"/>
        <w:i w:val="0"/>
        <w:iCs w:val="0"/>
        <w:smallCaps w:val="0"/>
        <w:strike w:val="0"/>
        <w:color w:val="000000"/>
        <w:spacing w:val="0"/>
        <w:w w:val="100"/>
        <w:position w:val="0"/>
        <w:sz w:val="28"/>
        <w:szCs w:val="28"/>
        <w:u w:val="none"/>
      </w:rPr>
    </w:lvl>
    <w:lvl w:ilvl="7">
      <w:start w:val="1"/>
      <w:numFmt w:val="upperRoman"/>
      <w:lvlText w:val="%1."/>
      <w:lvlJc w:val="left"/>
      <w:rPr>
        <w:b w:val="0"/>
        <w:bCs w:val="0"/>
        <w:i w:val="0"/>
        <w:iCs w:val="0"/>
        <w:smallCaps w:val="0"/>
        <w:strike w:val="0"/>
        <w:color w:val="000000"/>
        <w:spacing w:val="0"/>
        <w:w w:val="100"/>
        <w:position w:val="0"/>
        <w:sz w:val="28"/>
        <w:szCs w:val="28"/>
        <w:u w:val="none"/>
      </w:rPr>
    </w:lvl>
    <w:lvl w:ilvl="8">
      <w:start w:val="1"/>
      <w:numFmt w:val="upperRoman"/>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8">
    <w:nsid w:val="002E23BF"/>
    <w:multiLevelType w:val="hybridMultilevel"/>
    <w:tmpl w:val="1698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83C5E"/>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ACF581B"/>
    <w:multiLevelType w:val="hybridMultilevel"/>
    <w:tmpl w:val="94400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A3DDB"/>
    <w:multiLevelType w:val="hybridMultilevel"/>
    <w:tmpl w:val="9168B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42051A"/>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6F7FB0"/>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98D7EE0"/>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AD0705"/>
    <w:multiLevelType w:val="hybridMultilevel"/>
    <w:tmpl w:val="E4E84CA4"/>
    <w:lvl w:ilvl="0" w:tplc="8E04DC6A">
      <w:start w:val="1"/>
      <w:numFmt w:val="decimal"/>
      <w:lvlText w:val="%1."/>
      <w:lvlJc w:val="left"/>
      <w:pPr>
        <w:ind w:left="720" w:hanging="360"/>
      </w:pPr>
      <w:rPr>
        <w:rFonts w:eastAsia="Times New Roman" w:hint="default"/>
      </w:rPr>
    </w:lvl>
    <w:lvl w:ilvl="1" w:tplc="C4EC1AB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07239"/>
    <w:multiLevelType w:val="hybridMultilevel"/>
    <w:tmpl w:val="F4D418E2"/>
    <w:lvl w:ilvl="0" w:tplc="D982E1FA">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E9E4DAC"/>
    <w:multiLevelType w:val="multilevel"/>
    <w:tmpl w:val="E5EE6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ED22408"/>
    <w:multiLevelType w:val="hybridMultilevel"/>
    <w:tmpl w:val="0772F4A4"/>
    <w:lvl w:ilvl="0" w:tplc="E7DA3026">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nsid w:val="219C06BB"/>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4AC16BC"/>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8A46AD"/>
    <w:multiLevelType w:val="hybridMultilevel"/>
    <w:tmpl w:val="4B9C0D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97C2322"/>
    <w:multiLevelType w:val="multilevel"/>
    <w:tmpl w:val="4DAC3CB6"/>
    <w:lvl w:ilvl="0">
      <w:start w:val="1"/>
      <w:numFmt w:val="upperRoman"/>
      <w:lvlText w:val="%1."/>
      <w:lvlJc w:val="left"/>
      <w:pPr>
        <w:ind w:left="1146" w:hanging="720"/>
      </w:pPr>
      <w:rPr>
        <w:rFonts w:hint="default"/>
      </w:rPr>
    </w:lvl>
    <w:lvl w:ilvl="1">
      <w:start w:val="3"/>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23">
    <w:nsid w:val="2CF861A5"/>
    <w:multiLevelType w:val="multilevel"/>
    <w:tmpl w:val="69F2FF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171AAA"/>
    <w:multiLevelType w:val="hybridMultilevel"/>
    <w:tmpl w:val="31DC287C"/>
    <w:lvl w:ilvl="0" w:tplc="549438C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26F0948"/>
    <w:multiLevelType w:val="multilevel"/>
    <w:tmpl w:val="7200CAE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5C3006"/>
    <w:multiLevelType w:val="hybridMultilevel"/>
    <w:tmpl w:val="28E2B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E33BA9"/>
    <w:multiLevelType w:val="multilevel"/>
    <w:tmpl w:val="1032A0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E6E3FA7"/>
    <w:multiLevelType w:val="hybridMultilevel"/>
    <w:tmpl w:val="3354A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C4736F"/>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89E0650"/>
    <w:multiLevelType w:val="hybridMultilevel"/>
    <w:tmpl w:val="DA9AE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10747"/>
    <w:multiLevelType w:val="multilevel"/>
    <w:tmpl w:val="1032A0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9E6612"/>
    <w:multiLevelType w:val="hybridMultilevel"/>
    <w:tmpl w:val="8F6A3FD4"/>
    <w:lvl w:ilvl="0" w:tplc="549438C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5E0E1247"/>
    <w:multiLevelType w:val="hybridMultilevel"/>
    <w:tmpl w:val="B024E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27D67"/>
    <w:multiLevelType w:val="multilevel"/>
    <w:tmpl w:val="A0403C3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2CF7993"/>
    <w:multiLevelType w:val="multilevel"/>
    <w:tmpl w:val="8B666B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C92D58"/>
    <w:multiLevelType w:val="hybridMultilevel"/>
    <w:tmpl w:val="6F548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2D2BCB"/>
    <w:multiLevelType w:val="hybridMultilevel"/>
    <w:tmpl w:val="89D4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E5927"/>
    <w:multiLevelType w:val="hybridMultilevel"/>
    <w:tmpl w:val="C3B69F4E"/>
    <w:lvl w:ilvl="0" w:tplc="01488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9E4881"/>
    <w:multiLevelType w:val="hybridMultilevel"/>
    <w:tmpl w:val="72F8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E9651A"/>
    <w:multiLevelType w:val="multilevel"/>
    <w:tmpl w:val="A8CC4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3"/>
  </w:num>
  <w:num w:numId="11">
    <w:abstractNumId w:val="30"/>
  </w:num>
  <w:num w:numId="12">
    <w:abstractNumId w:val="38"/>
  </w:num>
  <w:num w:numId="13">
    <w:abstractNumId w:val="22"/>
  </w:num>
  <w:num w:numId="14">
    <w:abstractNumId w:val="35"/>
  </w:num>
  <w:num w:numId="15">
    <w:abstractNumId w:val="15"/>
  </w:num>
  <w:num w:numId="16">
    <w:abstractNumId w:val="34"/>
  </w:num>
  <w:num w:numId="17">
    <w:abstractNumId w:val="25"/>
  </w:num>
  <w:num w:numId="18">
    <w:abstractNumId w:val="39"/>
  </w:num>
  <w:num w:numId="19">
    <w:abstractNumId w:val="32"/>
  </w:num>
  <w:num w:numId="20">
    <w:abstractNumId w:val="24"/>
  </w:num>
  <w:num w:numId="21">
    <w:abstractNumId w:val="28"/>
  </w:num>
  <w:num w:numId="22">
    <w:abstractNumId w:val="36"/>
  </w:num>
  <w:num w:numId="23">
    <w:abstractNumId w:val="8"/>
  </w:num>
  <w:num w:numId="24">
    <w:abstractNumId w:val="27"/>
  </w:num>
  <w:num w:numId="25">
    <w:abstractNumId w:val="31"/>
  </w:num>
  <w:num w:numId="26">
    <w:abstractNumId w:val="40"/>
  </w:num>
  <w:num w:numId="27">
    <w:abstractNumId w:val="12"/>
  </w:num>
  <w:num w:numId="28">
    <w:abstractNumId w:val="19"/>
  </w:num>
  <w:num w:numId="29">
    <w:abstractNumId w:val="13"/>
  </w:num>
  <w:num w:numId="30">
    <w:abstractNumId w:val="20"/>
  </w:num>
  <w:num w:numId="31">
    <w:abstractNumId w:val="29"/>
  </w:num>
  <w:num w:numId="32">
    <w:abstractNumId w:val="14"/>
  </w:num>
  <w:num w:numId="33">
    <w:abstractNumId w:val="9"/>
  </w:num>
  <w:num w:numId="34">
    <w:abstractNumId w:val="26"/>
  </w:num>
  <w:num w:numId="35">
    <w:abstractNumId w:val="37"/>
  </w:num>
  <w:num w:numId="36">
    <w:abstractNumId w:val="21"/>
  </w:num>
  <w:num w:numId="37">
    <w:abstractNumId w:val="33"/>
  </w:num>
  <w:num w:numId="38">
    <w:abstractNumId w:val="10"/>
  </w:num>
  <w:num w:numId="39">
    <w:abstractNumId w:val="11"/>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25DF"/>
    <w:rsid w:val="00035FC2"/>
    <w:rsid w:val="000471F5"/>
    <w:rsid w:val="00056A52"/>
    <w:rsid w:val="000648A3"/>
    <w:rsid w:val="00085CE2"/>
    <w:rsid w:val="00096A12"/>
    <w:rsid w:val="000B0D8A"/>
    <w:rsid w:val="000F4BD6"/>
    <w:rsid w:val="00111706"/>
    <w:rsid w:val="00113F11"/>
    <w:rsid w:val="001216D5"/>
    <w:rsid w:val="00144D8F"/>
    <w:rsid w:val="001A6C0C"/>
    <w:rsid w:val="001D17AA"/>
    <w:rsid w:val="001F0DB7"/>
    <w:rsid w:val="001F4448"/>
    <w:rsid w:val="002101A2"/>
    <w:rsid w:val="00211FBC"/>
    <w:rsid w:val="00237DE3"/>
    <w:rsid w:val="00287856"/>
    <w:rsid w:val="00290CF9"/>
    <w:rsid w:val="002B2C61"/>
    <w:rsid w:val="00331CC8"/>
    <w:rsid w:val="0034196A"/>
    <w:rsid w:val="003425DF"/>
    <w:rsid w:val="00345B23"/>
    <w:rsid w:val="003512D1"/>
    <w:rsid w:val="003B134D"/>
    <w:rsid w:val="003C191F"/>
    <w:rsid w:val="003E43BB"/>
    <w:rsid w:val="004075BD"/>
    <w:rsid w:val="004226FF"/>
    <w:rsid w:val="00444C32"/>
    <w:rsid w:val="00460288"/>
    <w:rsid w:val="00463781"/>
    <w:rsid w:val="00477AAB"/>
    <w:rsid w:val="004A3C56"/>
    <w:rsid w:val="004D66B8"/>
    <w:rsid w:val="004F493D"/>
    <w:rsid w:val="005247C1"/>
    <w:rsid w:val="0052588B"/>
    <w:rsid w:val="006604FD"/>
    <w:rsid w:val="0067151F"/>
    <w:rsid w:val="00695563"/>
    <w:rsid w:val="00697991"/>
    <w:rsid w:val="006A123E"/>
    <w:rsid w:val="006A488F"/>
    <w:rsid w:val="00754929"/>
    <w:rsid w:val="00850965"/>
    <w:rsid w:val="008732B3"/>
    <w:rsid w:val="00881978"/>
    <w:rsid w:val="008928E2"/>
    <w:rsid w:val="008E3DA0"/>
    <w:rsid w:val="009413E4"/>
    <w:rsid w:val="0095674A"/>
    <w:rsid w:val="009646B0"/>
    <w:rsid w:val="00970623"/>
    <w:rsid w:val="009B5918"/>
    <w:rsid w:val="009C66CA"/>
    <w:rsid w:val="009D2776"/>
    <w:rsid w:val="009F2432"/>
    <w:rsid w:val="00A32CD6"/>
    <w:rsid w:val="00A357A1"/>
    <w:rsid w:val="00AA6B1F"/>
    <w:rsid w:val="00AA72A8"/>
    <w:rsid w:val="00AC5E73"/>
    <w:rsid w:val="00AF151D"/>
    <w:rsid w:val="00AF3012"/>
    <w:rsid w:val="00AF7A57"/>
    <w:rsid w:val="00B134DD"/>
    <w:rsid w:val="00B31BEB"/>
    <w:rsid w:val="00B35A18"/>
    <w:rsid w:val="00B76257"/>
    <w:rsid w:val="00B82475"/>
    <w:rsid w:val="00B84EEB"/>
    <w:rsid w:val="00BD78A9"/>
    <w:rsid w:val="00BE0227"/>
    <w:rsid w:val="00BE62DC"/>
    <w:rsid w:val="00BF4904"/>
    <w:rsid w:val="00C02629"/>
    <w:rsid w:val="00C25194"/>
    <w:rsid w:val="00C25934"/>
    <w:rsid w:val="00C56E6F"/>
    <w:rsid w:val="00C952A5"/>
    <w:rsid w:val="00CD198B"/>
    <w:rsid w:val="00D125DE"/>
    <w:rsid w:val="00D70DCA"/>
    <w:rsid w:val="00D832D3"/>
    <w:rsid w:val="00D90A3C"/>
    <w:rsid w:val="00D96FFD"/>
    <w:rsid w:val="00DE364A"/>
    <w:rsid w:val="00E16060"/>
    <w:rsid w:val="00E44731"/>
    <w:rsid w:val="00E640EB"/>
    <w:rsid w:val="00EB129D"/>
    <w:rsid w:val="00F1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A57"/>
    <w:pPr>
      <w:ind w:left="720"/>
      <w:contextualSpacing/>
    </w:pPr>
  </w:style>
  <w:style w:type="paragraph" w:styleId="a4">
    <w:name w:val="Balloon Text"/>
    <w:basedOn w:val="a"/>
    <w:link w:val="a5"/>
    <w:uiPriority w:val="99"/>
    <w:semiHidden/>
    <w:unhideWhenUsed/>
    <w:rsid w:val="00525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88B"/>
    <w:rPr>
      <w:rFonts w:ascii="Tahoma" w:hAnsi="Tahoma" w:cs="Tahoma"/>
      <w:sz w:val="16"/>
      <w:szCs w:val="16"/>
    </w:rPr>
  </w:style>
  <w:style w:type="paragraph" w:styleId="a6">
    <w:name w:val="Body Text"/>
    <w:basedOn w:val="a"/>
    <w:link w:val="1"/>
    <w:unhideWhenUsed/>
    <w:rsid w:val="00A357A1"/>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7">
    <w:name w:val="Основной текст Знак"/>
    <w:basedOn w:val="a0"/>
    <w:uiPriority w:val="99"/>
    <w:semiHidden/>
    <w:rsid w:val="00A357A1"/>
  </w:style>
  <w:style w:type="character" w:customStyle="1" w:styleId="1">
    <w:name w:val="Основной текст Знак1"/>
    <w:link w:val="a6"/>
    <w:locked/>
    <w:rsid w:val="00A357A1"/>
    <w:rPr>
      <w:rFonts w:ascii="Times New Roman" w:eastAsia="Times New Roman" w:hAnsi="Times New Roman" w:cs="Times New Roman"/>
      <w:b/>
      <w:sz w:val="28"/>
      <w:szCs w:val="24"/>
      <w:lang w:eastAsia="ru-RU"/>
    </w:rPr>
  </w:style>
  <w:style w:type="table" w:styleId="a8">
    <w:name w:val="Table Grid"/>
    <w:basedOn w:val="a1"/>
    <w:uiPriority w:val="59"/>
    <w:rsid w:val="0034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625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AF15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151D"/>
  </w:style>
  <w:style w:type="paragraph" w:styleId="ab">
    <w:name w:val="footer"/>
    <w:basedOn w:val="a"/>
    <w:link w:val="ac"/>
    <w:uiPriority w:val="99"/>
    <w:unhideWhenUsed/>
    <w:rsid w:val="00AF15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1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7816</Words>
  <Characters>44556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Светлана</cp:lastModifiedBy>
  <cp:revision>2</cp:revision>
  <cp:lastPrinted>2016-05-12T06:07:00Z</cp:lastPrinted>
  <dcterms:created xsi:type="dcterms:W3CDTF">2019-04-01T07:26:00Z</dcterms:created>
  <dcterms:modified xsi:type="dcterms:W3CDTF">2019-04-01T07:26:00Z</dcterms:modified>
</cp:coreProperties>
</file>